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9CB93" w14:textId="77777777" w:rsidR="004D601E" w:rsidRPr="00660C58" w:rsidRDefault="004D601E" w:rsidP="004D601E">
      <w:pPr>
        <w:rPr>
          <w:rFonts w:ascii="Arial" w:hAnsi="Arial"/>
        </w:rPr>
      </w:pPr>
    </w:p>
    <w:p w14:paraId="36B3A76F" w14:textId="77777777" w:rsidR="004D601E" w:rsidRPr="00D50F56" w:rsidRDefault="004D601E" w:rsidP="004D601E">
      <w:pPr>
        <w:rPr>
          <w:rFonts w:ascii="Arial" w:hAnsi="Arial"/>
          <w:sz w:val="16"/>
          <w:szCs w:val="16"/>
        </w:rPr>
      </w:pPr>
      <w:r w:rsidRPr="00D50F56">
        <w:rPr>
          <w:rFonts w:ascii="Arial" w:hAnsi="Arial"/>
          <w:sz w:val="16"/>
          <w:szCs w:val="16"/>
        </w:rPr>
        <w:t>Mustermann GmbH, Musterstraße 1,  0123 Musterstadt</w:t>
      </w:r>
    </w:p>
    <w:p w14:paraId="252B2FC8" w14:textId="77777777" w:rsidR="004D601E" w:rsidRDefault="004D601E" w:rsidP="004D601E">
      <w:pPr>
        <w:rPr>
          <w:rFonts w:ascii="Arial" w:hAnsi="Arial"/>
        </w:rPr>
      </w:pPr>
    </w:p>
    <w:p w14:paraId="04D4D910" w14:textId="77777777" w:rsidR="004D601E" w:rsidRPr="00660C58" w:rsidRDefault="004D601E" w:rsidP="004D601E">
      <w:pPr>
        <w:rPr>
          <w:rFonts w:ascii="Arial" w:hAnsi="Arial"/>
        </w:rPr>
      </w:pPr>
      <w:r w:rsidRPr="00660C58">
        <w:rPr>
          <w:rFonts w:ascii="Arial" w:hAnsi="Arial"/>
        </w:rPr>
        <w:t>Firma</w:t>
      </w:r>
    </w:p>
    <w:p w14:paraId="7497E046" w14:textId="77777777" w:rsidR="004D601E" w:rsidRPr="00660C58" w:rsidRDefault="004D601E" w:rsidP="004D601E">
      <w:pPr>
        <w:rPr>
          <w:rFonts w:ascii="Arial" w:hAnsi="Arial"/>
        </w:rPr>
      </w:pPr>
      <w:r w:rsidRPr="00660C58">
        <w:rPr>
          <w:rFonts w:ascii="Arial" w:hAnsi="Arial"/>
        </w:rPr>
        <w:t>Muster Branche GmbH</w:t>
      </w:r>
    </w:p>
    <w:p w14:paraId="0183D6BE" w14:textId="77777777" w:rsidR="004D601E" w:rsidRPr="00660C58" w:rsidRDefault="004D601E" w:rsidP="004D601E">
      <w:pPr>
        <w:rPr>
          <w:rFonts w:ascii="Arial" w:hAnsi="Arial"/>
        </w:rPr>
      </w:pPr>
      <w:r w:rsidRPr="00660C58">
        <w:rPr>
          <w:rFonts w:ascii="Arial" w:hAnsi="Arial"/>
        </w:rPr>
        <w:t>Max Mustermann</w:t>
      </w:r>
    </w:p>
    <w:p w14:paraId="39D1ED7F" w14:textId="77777777" w:rsidR="004D601E" w:rsidRPr="00660C58" w:rsidRDefault="004D601E" w:rsidP="004D601E">
      <w:pPr>
        <w:rPr>
          <w:rFonts w:ascii="Arial" w:hAnsi="Arial"/>
        </w:rPr>
      </w:pPr>
      <w:r w:rsidRPr="00660C58">
        <w:rPr>
          <w:rFonts w:ascii="Arial" w:hAnsi="Arial"/>
        </w:rPr>
        <w:t>Musterstraße 34</w:t>
      </w:r>
    </w:p>
    <w:p w14:paraId="4590FD00" w14:textId="77777777" w:rsidR="004D601E" w:rsidRPr="00660C58" w:rsidRDefault="004D601E" w:rsidP="004D601E">
      <w:pPr>
        <w:rPr>
          <w:rFonts w:ascii="Arial" w:hAnsi="Arial"/>
        </w:rPr>
      </w:pPr>
      <w:r w:rsidRPr="00660C58">
        <w:rPr>
          <w:rFonts w:ascii="Arial" w:hAnsi="Arial"/>
        </w:rPr>
        <w:t>4567 Musterdorf</w:t>
      </w:r>
    </w:p>
    <w:p w14:paraId="53487B63" w14:textId="77777777" w:rsidR="00066FA0" w:rsidRDefault="00066FA0">
      <w:pPr>
        <w:rPr>
          <w:rFonts w:ascii="Arial" w:hAnsi="Arial"/>
        </w:rPr>
      </w:pPr>
    </w:p>
    <w:p w14:paraId="61F62571" w14:textId="77777777" w:rsidR="00B35F77" w:rsidRPr="00660C58" w:rsidRDefault="00B35F77">
      <w:pPr>
        <w:rPr>
          <w:rFonts w:ascii="Arial" w:hAnsi="Arial"/>
        </w:rPr>
      </w:pPr>
    </w:p>
    <w:p w14:paraId="1E63842D" w14:textId="480FD350" w:rsidR="005A5F17" w:rsidRPr="00660C58" w:rsidRDefault="005A5F17" w:rsidP="00B35F77">
      <w:pPr>
        <w:ind w:left="3540" w:firstLine="708"/>
        <w:jc w:val="right"/>
        <w:rPr>
          <w:rFonts w:ascii="Arial" w:hAnsi="Arial"/>
        </w:rPr>
      </w:pPr>
      <w:r w:rsidRPr="00B35F77">
        <w:rPr>
          <w:rFonts w:ascii="Arial" w:hAnsi="Arial"/>
          <w:b/>
        </w:rPr>
        <w:t>Datum:</w:t>
      </w:r>
      <w:r w:rsidR="00B35F77">
        <w:rPr>
          <w:rFonts w:ascii="Arial" w:hAnsi="Arial"/>
        </w:rPr>
        <w:t xml:space="preserve"> </w:t>
      </w:r>
      <w:r w:rsidR="00F93D29">
        <w:rPr>
          <w:rFonts w:ascii="Arial" w:hAnsi="Arial"/>
        </w:rPr>
        <w:t>...</w:t>
      </w:r>
    </w:p>
    <w:p w14:paraId="6AD27FD2" w14:textId="4B17D73B" w:rsidR="005A5F17" w:rsidRPr="00660C58" w:rsidRDefault="002F3B9A" w:rsidP="00B35F77">
      <w:pPr>
        <w:ind w:left="3540" w:firstLine="708"/>
        <w:jc w:val="right"/>
        <w:rPr>
          <w:rFonts w:ascii="Arial" w:hAnsi="Arial"/>
        </w:rPr>
      </w:pPr>
      <w:r w:rsidRPr="00B35F77">
        <w:rPr>
          <w:rFonts w:ascii="Arial" w:hAnsi="Arial"/>
          <w:b/>
        </w:rPr>
        <w:t>Rechnungsnummer</w:t>
      </w:r>
      <w:r w:rsidR="005A5F17" w:rsidRPr="00B35F77">
        <w:rPr>
          <w:rFonts w:ascii="Arial" w:hAnsi="Arial"/>
          <w:b/>
        </w:rPr>
        <w:t>:</w:t>
      </w:r>
      <w:r w:rsidR="00B35F77">
        <w:rPr>
          <w:rFonts w:ascii="Arial" w:hAnsi="Arial"/>
        </w:rPr>
        <w:t xml:space="preserve"> </w:t>
      </w:r>
      <w:r w:rsidR="00F93D29">
        <w:rPr>
          <w:rFonts w:ascii="Arial" w:hAnsi="Arial"/>
        </w:rPr>
        <w:t>...</w:t>
      </w:r>
    </w:p>
    <w:p w14:paraId="287E9473" w14:textId="23FA84BF" w:rsidR="005A5F17" w:rsidRPr="00660C58" w:rsidRDefault="005A5F17" w:rsidP="00B35F77">
      <w:pPr>
        <w:ind w:left="3540" w:firstLine="708"/>
        <w:jc w:val="right"/>
        <w:rPr>
          <w:rFonts w:ascii="Arial" w:hAnsi="Arial"/>
        </w:rPr>
      </w:pPr>
      <w:r w:rsidRPr="00B35F77">
        <w:rPr>
          <w:rFonts w:ascii="Arial" w:hAnsi="Arial"/>
          <w:b/>
        </w:rPr>
        <w:t>Mahnung</w:t>
      </w:r>
      <w:r w:rsidR="002F3B9A" w:rsidRPr="00B35F77">
        <w:rPr>
          <w:rFonts w:ascii="Arial" w:hAnsi="Arial"/>
          <w:b/>
        </w:rPr>
        <w:t>snummer</w:t>
      </w:r>
      <w:r w:rsidRPr="00B35F77">
        <w:rPr>
          <w:rFonts w:ascii="Arial" w:hAnsi="Arial"/>
          <w:b/>
        </w:rPr>
        <w:t>:</w:t>
      </w:r>
      <w:r w:rsidRPr="00660C58">
        <w:rPr>
          <w:rFonts w:ascii="Arial" w:hAnsi="Arial"/>
        </w:rPr>
        <w:t xml:space="preserve"> </w:t>
      </w:r>
      <w:r w:rsidR="00F93D29">
        <w:rPr>
          <w:rFonts w:ascii="Arial" w:hAnsi="Arial"/>
        </w:rPr>
        <w:t>...</w:t>
      </w:r>
    </w:p>
    <w:p w14:paraId="1B11CEAE" w14:textId="2CEDDEDA" w:rsidR="005A5F17" w:rsidRDefault="00913551">
      <w:pPr>
        <w:rPr>
          <w:rFonts w:ascii="Arial" w:hAnsi="Arial"/>
        </w:rPr>
      </w:pPr>
      <w:r>
        <w:rPr>
          <w:rFonts w:ascii="Arial" w:hAnsi="Arial"/>
        </w:rPr>
        <w:br/>
      </w:r>
      <w:bookmarkStart w:id="0" w:name="_GoBack"/>
      <w:bookmarkEnd w:id="0"/>
    </w:p>
    <w:p w14:paraId="3B075504" w14:textId="77777777" w:rsidR="00B35F77" w:rsidRPr="00660C58" w:rsidRDefault="00B35F77">
      <w:pPr>
        <w:rPr>
          <w:rFonts w:ascii="Arial" w:hAnsi="Arial"/>
        </w:rPr>
      </w:pPr>
    </w:p>
    <w:p w14:paraId="19B8BD3F" w14:textId="0B453665" w:rsidR="00B35F77" w:rsidRPr="00913551" w:rsidRDefault="00913551">
      <w:pPr>
        <w:rPr>
          <w:rFonts w:ascii="Arial" w:hAnsi="Arial"/>
          <w:b/>
          <w:sz w:val="36"/>
          <w:szCs w:val="36"/>
        </w:rPr>
      </w:pPr>
      <w:r w:rsidRPr="00913551">
        <w:rPr>
          <w:rFonts w:ascii="Arial" w:hAnsi="Arial"/>
          <w:b/>
          <w:sz w:val="36"/>
          <w:szCs w:val="36"/>
        </w:rPr>
        <w:t>Letzte</w:t>
      </w:r>
      <w:r w:rsidR="00F93D29" w:rsidRPr="00913551">
        <w:rPr>
          <w:rFonts w:ascii="Arial" w:hAnsi="Arial"/>
          <w:b/>
          <w:sz w:val="36"/>
          <w:szCs w:val="36"/>
        </w:rPr>
        <w:t xml:space="preserve"> Mahnung</w:t>
      </w:r>
    </w:p>
    <w:p w14:paraId="180BD042" w14:textId="77777777" w:rsidR="00133940" w:rsidRDefault="00133940">
      <w:pPr>
        <w:rPr>
          <w:rFonts w:ascii="Arial" w:hAnsi="Arial"/>
        </w:rPr>
      </w:pPr>
    </w:p>
    <w:p w14:paraId="235542B0" w14:textId="77777777" w:rsidR="00B35F77" w:rsidRDefault="00B35F77">
      <w:pPr>
        <w:rPr>
          <w:rFonts w:ascii="Arial" w:hAnsi="Arial"/>
        </w:rPr>
      </w:pPr>
    </w:p>
    <w:p w14:paraId="1532A6F4" w14:textId="457E4F65" w:rsidR="005A5F17" w:rsidRPr="00660C58" w:rsidRDefault="00BC347D">
      <w:pPr>
        <w:rPr>
          <w:rFonts w:ascii="Arial" w:hAnsi="Arial"/>
        </w:rPr>
      </w:pPr>
      <w:r w:rsidRPr="00660C58">
        <w:rPr>
          <w:rFonts w:ascii="Arial" w:hAnsi="Arial"/>
        </w:rPr>
        <w:t>Sehr geehrter Herr Mustermann,</w:t>
      </w:r>
    </w:p>
    <w:p w14:paraId="4AF088ED" w14:textId="77777777" w:rsidR="00BC347D" w:rsidRPr="00660C58" w:rsidRDefault="00BC347D">
      <w:pPr>
        <w:rPr>
          <w:rFonts w:ascii="Arial" w:hAnsi="Arial"/>
        </w:rPr>
      </w:pPr>
    </w:p>
    <w:p w14:paraId="61587AE6" w14:textId="77777777" w:rsidR="00F93D29" w:rsidRPr="00F93D29" w:rsidRDefault="00F93D29" w:rsidP="00F93D29">
      <w:pPr>
        <w:rPr>
          <w:rFonts w:ascii="Arial" w:hAnsi="Arial"/>
        </w:rPr>
      </w:pPr>
      <w:r w:rsidRPr="00F93D29">
        <w:rPr>
          <w:rFonts w:ascii="Arial" w:hAnsi="Arial"/>
        </w:rPr>
        <w:t>trotz unserer schriftlichen Erinnerungen vom ..... und vom ..... konnten wir bis zum heutigen Tag keinen Zahlungseingang feststellen.</w:t>
      </w:r>
    </w:p>
    <w:p w14:paraId="1A6FAF4F" w14:textId="77777777" w:rsidR="00F93D29" w:rsidRPr="00F93D29" w:rsidRDefault="00F93D29" w:rsidP="00F93D29">
      <w:pPr>
        <w:rPr>
          <w:rFonts w:ascii="Arial" w:hAnsi="Arial"/>
        </w:rPr>
      </w:pPr>
    </w:p>
    <w:p w14:paraId="2DC6C735" w14:textId="49A536CD" w:rsidR="00902975" w:rsidRDefault="00F93D29" w:rsidP="00F93D29">
      <w:pPr>
        <w:rPr>
          <w:rFonts w:ascii="Arial" w:hAnsi="Arial"/>
        </w:rPr>
      </w:pPr>
      <w:r w:rsidRPr="00F93D29">
        <w:rPr>
          <w:rFonts w:ascii="Arial" w:hAnsi="Arial"/>
        </w:rPr>
        <w:t>Zur Zahlung offen sind folgende Beträge:</w:t>
      </w:r>
    </w:p>
    <w:p w14:paraId="62342CCA" w14:textId="77777777" w:rsidR="00F93D29" w:rsidRPr="00660C58" w:rsidRDefault="00F93D29" w:rsidP="00F93D29">
      <w:pPr>
        <w:rPr>
          <w:rFonts w:ascii="Arial" w:hAnsi="Arial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470"/>
        <w:gridCol w:w="1418"/>
        <w:gridCol w:w="1874"/>
        <w:gridCol w:w="1937"/>
        <w:gridCol w:w="1475"/>
      </w:tblGrid>
      <w:tr w:rsidR="00BC347D" w:rsidRPr="00660C58" w14:paraId="5A600BA9" w14:textId="77777777" w:rsidTr="00A62623">
        <w:tc>
          <w:tcPr>
            <w:tcW w:w="2362" w:type="dxa"/>
          </w:tcPr>
          <w:p w14:paraId="1D2F44B7" w14:textId="0521FB02" w:rsidR="00BC347D" w:rsidRPr="00660C58" w:rsidRDefault="00660C58" w:rsidP="008F75B9">
            <w:pPr>
              <w:jc w:val="center"/>
              <w:rPr>
                <w:rFonts w:ascii="Arial" w:hAnsi="Arial"/>
                <w:b/>
              </w:rPr>
            </w:pPr>
            <w:r w:rsidRPr="00660C58">
              <w:rPr>
                <w:rFonts w:ascii="Arial" w:hAnsi="Arial"/>
                <w:b/>
              </w:rPr>
              <w:t>Rechnung</w:t>
            </w:r>
            <w:r w:rsidR="00A62623">
              <w:rPr>
                <w:rFonts w:ascii="Arial" w:hAnsi="Arial"/>
                <w:b/>
              </w:rPr>
              <w:t>snummer</w:t>
            </w:r>
          </w:p>
        </w:tc>
        <w:tc>
          <w:tcPr>
            <w:tcW w:w="1418" w:type="dxa"/>
          </w:tcPr>
          <w:p w14:paraId="396BF54D" w14:textId="353F88E5" w:rsidR="00BC347D" w:rsidRPr="00660C58" w:rsidRDefault="00660C58" w:rsidP="008F75B9">
            <w:pPr>
              <w:jc w:val="center"/>
              <w:rPr>
                <w:rFonts w:ascii="Arial" w:hAnsi="Arial"/>
                <w:b/>
              </w:rPr>
            </w:pPr>
            <w:r w:rsidRPr="00660C58">
              <w:rPr>
                <w:rFonts w:ascii="Arial" w:hAnsi="Arial"/>
                <w:b/>
              </w:rPr>
              <w:t>Datum</w:t>
            </w:r>
          </w:p>
        </w:tc>
        <w:tc>
          <w:tcPr>
            <w:tcW w:w="1878" w:type="dxa"/>
          </w:tcPr>
          <w:p w14:paraId="7DAE561F" w14:textId="617396A0" w:rsidR="00BC347D" w:rsidRPr="00660C58" w:rsidRDefault="00660C58" w:rsidP="008F75B9">
            <w:pPr>
              <w:jc w:val="center"/>
              <w:rPr>
                <w:rFonts w:ascii="Arial" w:hAnsi="Arial"/>
                <w:b/>
              </w:rPr>
            </w:pPr>
            <w:r w:rsidRPr="00660C58">
              <w:rPr>
                <w:rFonts w:ascii="Arial" w:hAnsi="Arial"/>
                <w:b/>
              </w:rPr>
              <w:t>Betrag</w:t>
            </w:r>
          </w:p>
        </w:tc>
        <w:tc>
          <w:tcPr>
            <w:tcW w:w="1937" w:type="dxa"/>
          </w:tcPr>
          <w:p w14:paraId="242AEA96" w14:textId="2A66655F" w:rsidR="00BC347D" w:rsidRPr="00660C58" w:rsidRDefault="00660C58" w:rsidP="008F75B9">
            <w:pPr>
              <w:jc w:val="center"/>
              <w:rPr>
                <w:rFonts w:ascii="Arial" w:hAnsi="Arial"/>
                <w:b/>
              </w:rPr>
            </w:pPr>
            <w:r w:rsidRPr="00660C58">
              <w:rPr>
                <w:rFonts w:ascii="Arial" w:hAnsi="Arial"/>
                <w:b/>
              </w:rPr>
              <w:t>Mahngebühren</w:t>
            </w:r>
          </w:p>
        </w:tc>
        <w:tc>
          <w:tcPr>
            <w:tcW w:w="1477" w:type="dxa"/>
          </w:tcPr>
          <w:p w14:paraId="1D7631C5" w14:textId="354BC0E8" w:rsidR="00BC347D" w:rsidRPr="00660C58" w:rsidRDefault="00660C58" w:rsidP="008F75B9">
            <w:pPr>
              <w:jc w:val="center"/>
              <w:rPr>
                <w:rFonts w:ascii="Arial" w:hAnsi="Arial"/>
                <w:b/>
              </w:rPr>
            </w:pPr>
            <w:r w:rsidRPr="00660C58">
              <w:rPr>
                <w:rFonts w:ascii="Arial" w:hAnsi="Arial"/>
                <w:b/>
              </w:rPr>
              <w:t>Zu zahlen</w:t>
            </w:r>
          </w:p>
        </w:tc>
      </w:tr>
      <w:tr w:rsidR="00BC347D" w:rsidRPr="00660C58" w14:paraId="7AE7DAE7" w14:textId="77777777" w:rsidTr="00A62623">
        <w:tc>
          <w:tcPr>
            <w:tcW w:w="2362" w:type="dxa"/>
          </w:tcPr>
          <w:p w14:paraId="31AC3BF8" w14:textId="77777777" w:rsidR="00BC347D" w:rsidRPr="00660C58" w:rsidRDefault="00BC347D" w:rsidP="008F75B9">
            <w:pPr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</w:tcPr>
          <w:p w14:paraId="37857050" w14:textId="77777777" w:rsidR="00BC347D" w:rsidRPr="00660C58" w:rsidRDefault="00BC347D" w:rsidP="008F75B9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8" w:type="dxa"/>
          </w:tcPr>
          <w:p w14:paraId="15327107" w14:textId="77777777" w:rsidR="00BC347D" w:rsidRPr="00660C58" w:rsidRDefault="00BC347D" w:rsidP="008F75B9">
            <w:pPr>
              <w:jc w:val="center"/>
              <w:rPr>
                <w:rFonts w:ascii="Arial" w:hAnsi="Arial"/>
              </w:rPr>
            </w:pPr>
          </w:p>
        </w:tc>
        <w:tc>
          <w:tcPr>
            <w:tcW w:w="1937" w:type="dxa"/>
          </w:tcPr>
          <w:p w14:paraId="4B26C35A" w14:textId="77777777" w:rsidR="00BC347D" w:rsidRPr="00660C58" w:rsidRDefault="00BC347D" w:rsidP="008F75B9">
            <w:pPr>
              <w:jc w:val="center"/>
              <w:rPr>
                <w:rFonts w:ascii="Arial" w:hAnsi="Arial"/>
              </w:rPr>
            </w:pPr>
          </w:p>
        </w:tc>
        <w:tc>
          <w:tcPr>
            <w:tcW w:w="1477" w:type="dxa"/>
          </w:tcPr>
          <w:p w14:paraId="29213B2C" w14:textId="77777777" w:rsidR="00BC347D" w:rsidRPr="00660C58" w:rsidRDefault="00BC347D" w:rsidP="008F75B9">
            <w:pPr>
              <w:jc w:val="center"/>
              <w:rPr>
                <w:rFonts w:ascii="Arial" w:hAnsi="Arial"/>
              </w:rPr>
            </w:pPr>
          </w:p>
        </w:tc>
      </w:tr>
      <w:tr w:rsidR="00BC347D" w:rsidRPr="00660C58" w14:paraId="0FFBF805" w14:textId="77777777" w:rsidTr="00A62623">
        <w:tc>
          <w:tcPr>
            <w:tcW w:w="2362" w:type="dxa"/>
          </w:tcPr>
          <w:p w14:paraId="2BC5BA8B" w14:textId="3634647D" w:rsidR="00BC347D" w:rsidRPr="00660C58" w:rsidRDefault="00660C58" w:rsidP="008F75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13489</w:t>
            </w:r>
          </w:p>
        </w:tc>
        <w:tc>
          <w:tcPr>
            <w:tcW w:w="1418" w:type="dxa"/>
          </w:tcPr>
          <w:p w14:paraId="5B922C41" w14:textId="75BD9319" w:rsidR="00BC347D" w:rsidRPr="00660C58" w:rsidRDefault="00913551" w:rsidP="008F75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24.07</w:t>
            </w:r>
            <w:r w:rsidR="00660C58">
              <w:rPr>
                <w:rFonts w:ascii="Arial" w:hAnsi="Arial"/>
              </w:rPr>
              <w:t>.201</w:t>
            </w:r>
            <w:r>
              <w:rPr>
                <w:rFonts w:ascii="Arial" w:hAnsi="Arial"/>
              </w:rPr>
              <w:t>7</w:t>
            </w:r>
          </w:p>
        </w:tc>
        <w:tc>
          <w:tcPr>
            <w:tcW w:w="1878" w:type="dxa"/>
          </w:tcPr>
          <w:p w14:paraId="11B89794" w14:textId="6E9EEB70" w:rsidR="00BC347D" w:rsidRPr="00660C58" w:rsidRDefault="00660C58" w:rsidP="008F75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€ 149,99</w:t>
            </w:r>
          </w:p>
        </w:tc>
        <w:tc>
          <w:tcPr>
            <w:tcW w:w="1937" w:type="dxa"/>
          </w:tcPr>
          <w:p w14:paraId="719BB3B2" w14:textId="61BB2172" w:rsidR="00BC347D" w:rsidRPr="00660C58" w:rsidRDefault="00660C58" w:rsidP="008F75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€ 10,-</w:t>
            </w:r>
          </w:p>
        </w:tc>
        <w:tc>
          <w:tcPr>
            <w:tcW w:w="1477" w:type="dxa"/>
          </w:tcPr>
          <w:p w14:paraId="7D49B6EF" w14:textId="62FEF2B2" w:rsidR="00BC347D" w:rsidRPr="00660C58" w:rsidRDefault="00660C58" w:rsidP="008F75B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€ 159,99</w:t>
            </w:r>
          </w:p>
        </w:tc>
      </w:tr>
    </w:tbl>
    <w:p w14:paraId="650F9A70" w14:textId="77777777" w:rsidR="00BC347D" w:rsidRDefault="00BC347D">
      <w:pPr>
        <w:rPr>
          <w:rFonts w:ascii="Arial" w:hAnsi="Arial"/>
        </w:rPr>
      </w:pPr>
    </w:p>
    <w:p w14:paraId="18EC1150" w14:textId="77777777" w:rsidR="00B35F77" w:rsidRDefault="00B35F77">
      <w:pPr>
        <w:rPr>
          <w:rFonts w:ascii="Arial" w:hAnsi="Arial"/>
        </w:rPr>
      </w:pPr>
    </w:p>
    <w:p w14:paraId="157607E3" w14:textId="55507ABB" w:rsidR="00F93D29" w:rsidRDefault="00F93D29" w:rsidP="00F93D29">
      <w:pPr>
        <w:rPr>
          <w:rFonts w:ascii="Arial" w:hAnsi="Arial"/>
        </w:rPr>
      </w:pPr>
      <w:r w:rsidRPr="00F93D29">
        <w:rPr>
          <w:rFonts w:ascii="Arial" w:hAnsi="Arial"/>
        </w:rPr>
        <w:t>Wir bitten Sie daher</w:t>
      </w:r>
      <w:r>
        <w:rPr>
          <w:rFonts w:ascii="Arial" w:hAnsi="Arial"/>
        </w:rPr>
        <w:t xml:space="preserve">, den fälligen Betrag </w:t>
      </w:r>
      <w:r w:rsidR="00913551">
        <w:rPr>
          <w:rFonts w:ascii="Arial" w:hAnsi="Arial"/>
        </w:rPr>
        <w:t xml:space="preserve">von </w:t>
      </w:r>
      <w:r w:rsidR="00913551" w:rsidRPr="00913551">
        <w:rPr>
          <w:rFonts w:ascii="Arial" w:hAnsi="Arial"/>
          <w:b/>
        </w:rPr>
        <w:t>€ 159,99</w:t>
      </w:r>
      <w:r w:rsidR="00913551">
        <w:rPr>
          <w:rFonts w:ascii="Arial" w:hAnsi="Arial"/>
        </w:rPr>
        <w:t xml:space="preserve"> </w:t>
      </w:r>
      <w:r>
        <w:rPr>
          <w:rFonts w:ascii="Arial" w:hAnsi="Arial"/>
        </w:rPr>
        <w:t xml:space="preserve">bis zum </w:t>
      </w:r>
      <w:r w:rsidR="00913551">
        <w:rPr>
          <w:rFonts w:ascii="Arial" w:hAnsi="Arial"/>
        </w:rPr>
        <w:t>30.07.2017</w:t>
      </w:r>
      <w:r w:rsidRPr="00F93D29">
        <w:rPr>
          <w:rFonts w:ascii="Arial" w:hAnsi="Arial"/>
        </w:rPr>
        <w:t xml:space="preserve"> auf unser Konto einzuzahlen.</w:t>
      </w:r>
    </w:p>
    <w:p w14:paraId="770EA1E6" w14:textId="77777777" w:rsidR="00F93D29" w:rsidRPr="00F93D29" w:rsidRDefault="00F93D29" w:rsidP="00F93D29">
      <w:pPr>
        <w:rPr>
          <w:rFonts w:ascii="Arial" w:hAnsi="Arial"/>
        </w:rPr>
      </w:pPr>
    </w:p>
    <w:p w14:paraId="0B814AF4" w14:textId="77777777" w:rsidR="00913551" w:rsidRDefault="00F93D29" w:rsidP="00F93D29">
      <w:pPr>
        <w:rPr>
          <w:rFonts w:ascii="Arial" w:hAnsi="Arial"/>
        </w:rPr>
      </w:pPr>
      <w:r w:rsidRPr="00F93D29">
        <w:rPr>
          <w:rFonts w:ascii="Arial" w:hAnsi="Arial"/>
        </w:rPr>
        <w:t>Sollte auch dieser T</w:t>
      </w:r>
      <w:r>
        <w:rPr>
          <w:rFonts w:ascii="Arial" w:hAnsi="Arial"/>
        </w:rPr>
        <w:t>ermin ohne Geldeingang auf unse</w:t>
      </w:r>
      <w:r w:rsidRPr="00F93D29">
        <w:rPr>
          <w:rFonts w:ascii="Arial" w:hAnsi="Arial"/>
        </w:rPr>
        <w:t>rem Konto verstreichen, sehen wir uns</w:t>
      </w:r>
      <w:r>
        <w:rPr>
          <w:rFonts w:ascii="Arial" w:hAnsi="Arial"/>
        </w:rPr>
        <w:t xml:space="preserve"> </w:t>
      </w:r>
      <w:r w:rsidRPr="00F93D29">
        <w:rPr>
          <w:rFonts w:ascii="Arial" w:hAnsi="Arial"/>
        </w:rPr>
        <w:t xml:space="preserve">gezwungen, ohne erneute Aufforderung gerichtliche Schritte einzuleiten. </w:t>
      </w:r>
    </w:p>
    <w:p w14:paraId="7D28CA98" w14:textId="77777777" w:rsidR="00913551" w:rsidRDefault="00913551" w:rsidP="00F93D29">
      <w:pPr>
        <w:rPr>
          <w:rFonts w:ascii="Arial" w:hAnsi="Arial"/>
        </w:rPr>
      </w:pPr>
    </w:p>
    <w:p w14:paraId="138920F6" w14:textId="7A251F25" w:rsidR="00F93D29" w:rsidRDefault="00F93D29" w:rsidP="00F93D29">
      <w:pPr>
        <w:rPr>
          <w:rFonts w:ascii="Arial" w:hAnsi="Arial"/>
        </w:rPr>
      </w:pPr>
      <w:r w:rsidRPr="00F93D29">
        <w:rPr>
          <w:rFonts w:ascii="Arial" w:hAnsi="Arial"/>
        </w:rPr>
        <w:t>Beachten Sie bitte,</w:t>
      </w:r>
      <w:r>
        <w:rPr>
          <w:rFonts w:ascii="Arial" w:hAnsi="Arial"/>
        </w:rPr>
        <w:t xml:space="preserve"> </w:t>
      </w:r>
      <w:r w:rsidRPr="00F93D29">
        <w:rPr>
          <w:rFonts w:ascii="Arial" w:hAnsi="Arial"/>
        </w:rPr>
        <w:t>dass dadurch für Sie erhöhte Kosten entstehen würden.</w:t>
      </w:r>
    </w:p>
    <w:p w14:paraId="0765F1D7" w14:textId="77777777" w:rsidR="00F93D29" w:rsidRPr="00F93D29" w:rsidRDefault="00F93D29" w:rsidP="00F93D29">
      <w:pPr>
        <w:rPr>
          <w:rFonts w:ascii="Arial" w:hAnsi="Arial"/>
        </w:rPr>
      </w:pPr>
    </w:p>
    <w:p w14:paraId="7C051166" w14:textId="3AF228A9" w:rsidR="00066FA0" w:rsidRDefault="00F93D29" w:rsidP="00F93D29">
      <w:pPr>
        <w:rPr>
          <w:rFonts w:ascii="Arial" w:hAnsi="Arial"/>
        </w:rPr>
      </w:pPr>
      <w:r w:rsidRPr="00F93D29">
        <w:rPr>
          <w:rFonts w:ascii="Arial" w:hAnsi="Arial"/>
        </w:rPr>
        <w:t xml:space="preserve">Hat sich diese Mahnung mit Ihrer </w:t>
      </w:r>
      <w:r>
        <w:rPr>
          <w:rFonts w:ascii="Arial" w:hAnsi="Arial"/>
        </w:rPr>
        <w:t>Zahlung überschnit</w:t>
      </w:r>
      <w:r w:rsidRPr="00F93D29">
        <w:rPr>
          <w:rFonts w:ascii="Arial" w:hAnsi="Arial"/>
        </w:rPr>
        <w:t>ten, bitten wir Sie, dieses Schreiben als</w:t>
      </w:r>
      <w:r>
        <w:rPr>
          <w:rFonts w:ascii="Arial" w:hAnsi="Arial"/>
        </w:rPr>
        <w:t xml:space="preserve"> </w:t>
      </w:r>
      <w:r w:rsidRPr="00F93D29">
        <w:rPr>
          <w:rFonts w:ascii="Arial" w:hAnsi="Arial"/>
        </w:rPr>
        <w:t>gegenstandslos zu betrachten.</w:t>
      </w:r>
    </w:p>
    <w:p w14:paraId="0498D176" w14:textId="77777777" w:rsidR="00F93D29" w:rsidRDefault="00F93D29" w:rsidP="00F93D29">
      <w:pPr>
        <w:rPr>
          <w:rFonts w:ascii="Arial" w:hAnsi="Arial"/>
        </w:rPr>
      </w:pPr>
    </w:p>
    <w:p w14:paraId="75A85BA1" w14:textId="20F128AD" w:rsidR="00F93D29" w:rsidRDefault="00F93D29" w:rsidP="00F93D29">
      <w:pPr>
        <w:rPr>
          <w:rFonts w:ascii="Arial" w:hAnsi="Arial"/>
        </w:rPr>
      </w:pPr>
      <w:r w:rsidRPr="00F93D29">
        <w:rPr>
          <w:rFonts w:ascii="Arial" w:hAnsi="Arial"/>
        </w:rPr>
        <w:t>Mit freundlichen Grüßen</w:t>
      </w:r>
      <w:r w:rsidR="00913551">
        <w:rPr>
          <w:rFonts w:ascii="Arial" w:hAnsi="Arial"/>
        </w:rPr>
        <w:t>,</w:t>
      </w:r>
    </w:p>
    <w:p w14:paraId="42E4A950" w14:textId="594049D6" w:rsidR="00F93D29" w:rsidRPr="00660C58" w:rsidRDefault="00F93D29" w:rsidP="00F93D29">
      <w:pPr>
        <w:rPr>
          <w:rFonts w:ascii="Arial" w:hAnsi="Arial"/>
        </w:rPr>
      </w:pPr>
      <w:proofErr w:type="spellStart"/>
      <w:r>
        <w:rPr>
          <w:rFonts w:ascii="Arial" w:hAnsi="Arial"/>
        </w:rPr>
        <w:t>everbill</w:t>
      </w:r>
      <w:proofErr w:type="spellEnd"/>
    </w:p>
    <w:sectPr w:rsidR="00F93D29" w:rsidRPr="00660C58" w:rsidSect="007803AF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917A5" w14:textId="77777777" w:rsidR="00D20682" w:rsidRDefault="00D20682" w:rsidP="008A6B22">
      <w:r>
        <w:separator/>
      </w:r>
    </w:p>
  </w:endnote>
  <w:endnote w:type="continuationSeparator" w:id="0">
    <w:p w14:paraId="1C13BEC7" w14:textId="77777777" w:rsidR="00D20682" w:rsidRDefault="00D20682" w:rsidP="008A6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45DB0" w14:textId="69D9C1F0" w:rsidR="00A62623" w:rsidRPr="005C068F" w:rsidRDefault="00A62623" w:rsidP="00B166F1">
    <w:pPr>
      <w:pStyle w:val="Fuzeile"/>
      <w:tabs>
        <w:tab w:val="left" w:pos="2835"/>
        <w:tab w:val="left" w:pos="6379"/>
      </w:tabs>
    </w:pPr>
    <w:r w:rsidRPr="00B35F77">
      <w:rPr>
        <w:rFonts w:ascii="Arial" w:hAnsi="Arial"/>
        <w:sz w:val="18"/>
        <w:szCs w:val="18"/>
      </w:rPr>
      <w:t>M</w:t>
    </w:r>
    <w:r>
      <w:rPr>
        <w:rFonts w:ascii="Arial" w:hAnsi="Arial"/>
        <w:sz w:val="18"/>
        <w:szCs w:val="18"/>
      </w:rPr>
      <w:t>ustermann GmbH</w:t>
    </w:r>
    <w:r>
      <w:rPr>
        <w:rFonts w:ascii="Arial" w:hAnsi="Arial"/>
        <w:sz w:val="18"/>
        <w:szCs w:val="18"/>
      </w:rPr>
      <w:tab/>
      <w:t xml:space="preserve">Tel: 01234/987654 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>Musterbank Musterstadt</w:t>
    </w:r>
  </w:p>
  <w:p w14:paraId="7B7F98D6" w14:textId="39128FD1" w:rsidR="00A62623" w:rsidRPr="00B166F1" w:rsidRDefault="00A62623" w:rsidP="00B166F1">
    <w:pPr>
      <w:pStyle w:val="Fuzeile"/>
      <w:tabs>
        <w:tab w:val="left" w:pos="2835"/>
        <w:tab w:val="left" w:pos="6379"/>
      </w:tabs>
      <w:ind w:left="2835" w:hanging="2835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Musterstraße 1</w:t>
    </w:r>
    <w:r>
      <w:rPr>
        <w:rFonts w:ascii="Arial" w:hAnsi="Arial"/>
        <w:sz w:val="18"/>
        <w:szCs w:val="18"/>
      </w:rPr>
      <w:tab/>
      <w:t xml:space="preserve">Fax: 01234/987655 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  <w:t>BLZ: 43250</w:t>
    </w:r>
  </w:p>
  <w:p w14:paraId="0B007638" w14:textId="73B3C290" w:rsidR="00A62623" w:rsidRDefault="00A62623" w:rsidP="00B166F1">
    <w:pPr>
      <w:pStyle w:val="Fuzeile"/>
      <w:tabs>
        <w:tab w:val="left" w:pos="2835"/>
        <w:tab w:val="left" w:pos="6379"/>
      </w:tabs>
      <w:rPr>
        <w:rFonts w:ascii="Arial" w:hAnsi="Arial"/>
        <w:sz w:val="18"/>
        <w:szCs w:val="18"/>
      </w:rPr>
    </w:pPr>
    <w:r w:rsidRPr="00B35F77">
      <w:rPr>
        <w:rFonts w:ascii="Arial" w:hAnsi="Arial"/>
        <w:sz w:val="18"/>
        <w:szCs w:val="18"/>
      </w:rPr>
      <w:t>0123 Musterstadt</w:t>
    </w:r>
    <w:r w:rsidRPr="005C068F"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ab/>
      <w:t xml:space="preserve">Email: </w:t>
    </w:r>
    <w:hyperlink r:id="rId1" w:history="1">
      <w:r w:rsidRPr="00D7755B">
        <w:rPr>
          <w:rStyle w:val="Hyperlink"/>
          <w:rFonts w:ascii="Arial" w:hAnsi="Arial"/>
          <w:sz w:val="18"/>
          <w:szCs w:val="18"/>
        </w:rPr>
        <w:t>mail@everbill.co</w:t>
      </w:r>
    </w:hyperlink>
    <w:r>
      <w:rPr>
        <w:rFonts w:ascii="Arial" w:hAnsi="Arial"/>
        <w:sz w:val="18"/>
        <w:szCs w:val="18"/>
      </w:rPr>
      <w:t xml:space="preserve"> </w:t>
    </w:r>
    <w:r>
      <w:rPr>
        <w:rFonts w:ascii="Arial" w:hAnsi="Arial"/>
        <w:sz w:val="18"/>
        <w:szCs w:val="18"/>
      </w:rPr>
      <w:tab/>
      <w:t>IBAN: AT611904300234573201</w:t>
    </w:r>
  </w:p>
  <w:p w14:paraId="21F4C08B" w14:textId="1F09DD24" w:rsidR="00A62623" w:rsidRDefault="00A62623" w:rsidP="00B166F1">
    <w:pPr>
      <w:pStyle w:val="Fuzeile"/>
      <w:tabs>
        <w:tab w:val="left" w:pos="2835"/>
        <w:tab w:val="left" w:pos="6379"/>
      </w:tabs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ab/>
      <w:t xml:space="preserve">Web </w:t>
    </w:r>
    <w:hyperlink r:id="rId2" w:history="1">
      <w:r w:rsidRPr="00D7755B">
        <w:rPr>
          <w:rStyle w:val="Hyperlink"/>
          <w:rFonts w:ascii="Arial" w:hAnsi="Arial"/>
          <w:sz w:val="18"/>
          <w:szCs w:val="18"/>
        </w:rPr>
        <w:t>www.everbill.com</w:t>
      </w:r>
    </w:hyperlink>
    <w:r>
      <w:rPr>
        <w:rFonts w:ascii="Arial" w:hAnsi="Arial"/>
        <w:sz w:val="18"/>
        <w:szCs w:val="18"/>
      </w:rPr>
      <w:tab/>
      <w:t>BIC: RZOOAT2L680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8CF0F" w14:textId="77777777" w:rsidR="00D20682" w:rsidRDefault="00D20682" w:rsidP="008A6B22">
      <w:r>
        <w:separator/>
      </w:r>
    </w:p>
  </w:footnote>
  <w:footnote w:type="continuationSeparator" w:id="0">
    <w:p w14:paraId="49E67B3E" w14:textId="77777777" w:rsidR="00D20682" w:rsidRDefault="00D20682" w:rsidP="008A6B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B8D8B" w14:textId="17484CBC" w:rsidR="00A62623" w:rsidRPr="004D601E" w:rsidRDefault="004D601E" w:rsidP="004D601E">
    <w:pPr>
      <w:pStyle w:val="Kopfzeile"/>
    </w:pPr>
    <w:r>
      <w:tab/>
    </w:r>
    <w:r>
      <w:tab/>
    </w:r>
    <w:r w:rsidR="00A62623">
      <w:rPr>
        <w:noProof/>
      </w:rPr>
      <w:drawing>
        <wp:inline distT="0" distB="0" distL="0" distR="0" wp14:anchorId="106490E8" wp14:editId="7D17C31C">
          <wp:extent cx="1079226" cy="4320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VB_4c_neu_Rechte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226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22"/>
    <w:rsid w:val="00066FA0"/>
    <w:rsid w:val="00133940"/>
    <w:rsid w:val="00294636"/>
    <w:rsid w:val="002F3B9A"/>
    <w:rsid w:val="003D7E88"/>
    <w:rsid w:val="004D601E"/>
    <w:rsid w:val="005A5F17"/>
    <w:rsid w:val="005C068F"/>
    <w:rsid w:val="00660C58"/>
    <w:rsid w:val="007448F1"/>
    <w:rsid w:val="007803AF"/>
    <w:rsid w:val="008A6B22"/>
    <w:rsid w:val="008F75B9"/>
    <w:rsid w:val="00902975"/>
    <w:rsid w:val="00913551"/>
    <w:rsid w:val="00981132"/>
    <w:rsid w:val="00A12808"/>
    <w:rsid w:val="00A62623"/>
    <w:rsid w:val="00AE672E"/>
    <w:rsid w:val="00B166F1"/>
    <w:rsid w:val="00B35F77"/>
    <w:rsid w:val="00BC347D"/>
    <w:rsid w:val="00D20682"/>
    <w:rsid w:val="00DB5062"/>
    <w:rsid w:val="00EF7E28"/>
    <w:rsid w:val="00F9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AAF8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6B22"/>
  </w:style>
  <w:style w:type="paragraph" w:styleId="Fuzeile">
    <w:name w:val="footer"/>
    <w:basedOn w:val="Standard"/>
    <w:link w:val="Fu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6B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B2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B22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BC3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C06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A6B22"/>
  </w:style>
  <w:style w:type="paragraph" w:styleId="Fuzeile">
    <w:name w:val="footer"/>
    <w:basedOn w:val="Standard"/>
    <w:link w:val="FuzeileZchn"/>
    <w:uiPriority w:val="99"/>
    <w:unhideWhenUsed/>
    <w:rsid w:val="008A6B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A6B2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6B22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6B22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BC3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C06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verbill.com" TargetMode="External"/><Relationship Id="rId1" Type="http://schemas.openxmlformats.org/officeDocument/2006/relationships/hyperlink" Target="mailto:mail@everbill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</dc:creator>
  <cp:lastModifiedBy>Valentina</cp:lastModifiedBy>
  <cp:revision>2</cp:revision>
  <dcterms:created xsi:type="dcterms:W3CDTF">2017-07-26T11:38:00Z</dcterms:created>
  <dcterms:modified xsi:type="dcterms:W3CDTF">2017-07-26T11:38:00Z</dcterms:modified>
</cp:coreProperties>
</file>