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D6A4B" w14:textId="77777777" w:rsidR="007803AF" w:rsidRPr="00660C58" w:rsidRDefault="007803AF">
      <w:pPr>
        <w:rPr>
          <w:rFonts w:ascii="Arial" w:hAnsi="Arial"/>
        </w:rPr>
      </w:pPr>
    </w:p>
    <w:p w14:paraId="133B8C46" w14:textId="77777777" w:rsidR="005A5F17" w:rsidRPr="00660C58" w:rsidRDefault="005A5F17">
      <w:pPr>
        <w:rPr>
          <w:rFonts w:ascii="Arial" w:hAnsi="Arial"/>
        </w:rPr>
      </w:pPr>
    </w:p>
    <w:p w14:paraId="6E8116CB" w14:textId="5F946CE4" w:rsidR="005A5F17" w:rsidRPr="00D50F56" w:rsidRDefault="00D50F56">
      <w:pPr>
        <w:rPr>
          <w:rFonts w:ascii="Arial" w:hAnsi="Arial"/>
          <w:sz w:val="16"/>
          <w:szCs w:val="16"/>
        </w:rPr>
      </w:pPr>
      <w:r w:rsidRPr="00D50F56">
        <w:rPr>
          <w:rFonts w:ascii="Arial" w:hAnsi="Arial"/>
          <w:sz w:val="16"/>
          <w:szCs w:val="16"/>
        </w:rPr>
        <w:t>Mustermann GmbH, Musterstraße 1,  0123 Musterstadt</w:t>
      </w:r>
    </w:p>
    <w:p w14:paraId="2AFA9C11" w14:textId="77777777" w:rsidR="00D50F56" w:rsidRDefault="00D50F56">
      <w:pPr>
        <w:rPr>
          <w:rFonts w:ascii="Arial" w:hAnsi="Arial"/>
        </w:rPr>
      </w:pPr>
    </w:p>
    <w:p w14:paraId="695460E1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Firma</w:t>
      </w:r>
    </w:p>
    <w:p w14:paraId="651590BF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Muster Branche GmbH</w:t>
      </w:r>
    </w:p>
    <w:p w14:paraId="075ED6A4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Max Mustermann</w:t>
      </w:r>
    </w:p>
    <w:p w14:paraId="5C5D1097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Musterstraße 34</w:t>
      </w:r>
    </w:p>
    <w:p w14:paraId="795267D7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4567 Musterdorf</w:t>
      </w:r>
    </w:p>
    <w:p w14:paraId="53487B63" w14:textId="77777777" w:rsidR="00066FA0" w:rsidRDefault="00066FA0">
      <w:pPr>
        <w:rPr>
          <w:rFonts w:ascii="Arial" w:hAnsi="Arial"/>
        </w:rPr>
      </w:pPr>
    </w:p>
    <w:p w14:paraId="61F62571" w14:textId="77777777" w:rsidR="00B35F77" w:rsidRPr="00660C58" w:rsidRDefault="00B35F77">
      <w:pPr>
        <w:rPr>
          <w:rFonts w:ascii="Arial" w:hAnsi="Arial"/>
        </w:rPr>
      </w:pPr>
    </w:p>
    <w:p w14:paraId="1E63842D" w14:textId="41C94F19" w:rsidR="005A5F17" w:rsidRPr="00660C58" w:rsidRDefault="00113F1B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Rechnungsd</w:t>
      </w:r>
      <w:r w:rsidR="005A5F17" w:rsidRPr="00B35F77">
        <w:rPr>
          <w:rFonts w:ascii="Arial" w:hAnsi="Arial"/>
          <w:b/>
        </w:rPr>
        <w:t>atum: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6AD27FD2" w14:textId="1E51AC99" w:rsidR="005A5F17" w:rsidRPr="00660C58" w:rsidRDefault="00113F1B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Liefer- bzw. Leistungsdatum</w:t>
      </w:r>
      <w:r w:rsidR="005A5F17" w:rsidRPr="00B35F77">
        <w:rPr>
          <w:rFonts w:ascii="Arial" w:hAnsi="Arial"/>
          <w:b/>
        </w:rPr>
        <w:t>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287E9473" w14:textId="31CB7A0D" w:rsidR="005A5F17" w:rsidRPr="00660C58" w:rsidRDefault="00113F1B" w:rsidP="00B35F77">
      <w:pPr>
        <w:ind w:left="3540" w:firstLine="708"/>
        <w:jc w:val="right"/>
        <w:rPr>
          <w:rFonts w:ascii="Arial" w:hAnsi="Arial"/>
        </w:rPr>
      </w:pPr>
      <w:proofErr w:type="spellStart"/>
      <w:r>
        <w:rPr>
          <w:rFonts w:ascii="Arial" w:hAnsi="Arial"/>
          <w:b/>
        </w:rPr>
        <w:t>Ust-IdNr</w:t>
      </w:r>
      <w:proofErr w:type="spellEnd"/>
      <w:r>
        <w:rPr>
          <w:rFonts w:ascii="Arial" w:hAnsi="Arial"/>
          <w:b/>
        </w:rPr>
        <w:t>.</w:t>
      </w:r>
      <w:r w:rsidR="005A5F17" w:rsidRPr="00B35F77">
        <w:rPr>
          <w:rFonts w:ascii="Arial" w:hAnsi="Arial"/>
          <w:b/>
        </w:rPr>
        <w:t>:</w:t>
      </w:r>
      <w:r w:rsidR="005A5F17" w:rsidRPr="00660C58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1B11CEAE" w14:textId="77777777" w:rsidR="005A5F17" w:rsidRDefault="005A5F17">
      <w:pPr>
        <w:rPr>
          <w:rFonts w:ascii="Arial" w:hAnsi="Arial"/>
        </w:rPr>
      </w:pPr>
    </w:p>
    <w:p w14:paraId="3B075504" w14:textId="77777777" w:rsidR="00B35F77" w:rsidRPr="00660C58" w:rsidRDefault="00B35F77">
      <w:pPr>
        <w:rPr>
          <w:rFonts w:ascii="Arial" w:hAnsi="Arial"/>
        </w:rPr>
      </w:pPr>
    </w:p>
    <w:p w14:paraId="19B8BD3F" w14:textId="52D914E3" w:rsidR="00B35F77" w:rsidRDefault="00113F1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Rechnung </w:t>
      </w:r>
      <w:proofErr w:type="spellStart"/>
      <w:r>
        <w:rPr>
          <w:rFonts w:ascii="Arial" w:hAnsi="Arial"/>
          <w:b/>
        </w:rPr>
        <w:t>Nr</w:t>
      </w:r>
      <w:proofErr w:type="spellEnd"/>
      <w:r>
        <w:rPr>
          <w:rFonts w:ascii="Arial" w:hAnsi="Arial"/>
          <w:b/>
        </w:rPr>
        <w:t xml:space="preserve"> </w:t>
      </w:r>
      <w:r w:rsidR="00543F9B">
        <w:rPr>
          <w:rFonts w:ascii="Arial" w:hAnsi="Arial"/>
          <w:b/>
        </w:rPr>
        <w:t>...</w:t>
      </w:r>
    </w:p>
    <w:p w14:paraId="180BD042" w14:textId="77777777" w:rsidR="00133940" w:rsidRDefault="00133940">
      <w:pPr>
        <w:rPr>
          <w:rFonts w:ascii="Arial" w:hAnsi="Arial"/>
        </w:rPr>
      </w:pPr>
    </w:p>
    <w:p w14:paraId="235542B0" w14:textId="77777777" w:rsidR="00B35F77" w:rsidRDefault="00B35F77">
      <w:pPr>
        <w:rPr>
          <w:rFonts w:ascii="Arial" w:hAnsi="Arial"/>
        </w:rPr>
      </w:pPr>
    </w:p>
    <w:p w14:paraId="1532A6F4" w14:textId="457E4F65" w:rsidR="005A5F17" w:rsidRPr="00660C58" w:rsidRDefault="00BC347D">
      <w:pPr>
        <w:rPr>
          <w:rFonts w:ascii="Arial" w:hAnsi="Arial"/>
        </w:rPr>
      </w:pPr>
      <w:r w:rsidRPr="00660C58">
        <w:rPr>
          <w:rFonts w:ascii="Arial" w:hAnsi="Arial"/>
        </w:rPr>
        <w:t>Sehr geehrter Herr Mustermann,</w:t>
      </w:r>
    </w:p>
    <w:p w14:paraId="4AF088ED" w14:textId="77777777" w:rsidR="00BC347D" w:rsidRPr="00660C58" w:rsidRDefault="00BC347D">
      <w:pPr>
        <w:rPr>
          <w:rFonts w:ascii="Arial" w:hAnsi="Arial"/>
        </w:rPr>
      </w:pPr>
    </w:p>
    <w:p w14:paraId="62342CCA" w14:textId="18597E5B" w:rsidR="00F93D29" w:rsidRDefault="00FF2790" w:rsidP="00F93D29">
      <w:pPr>
        <w:rPr>
          <w:rFonts w:ascii="Arial" w:hAnsi="Arial"/>
        </w:rPr>
      </w:pPr>
      <w:r w:rsidRPr="00FF2790">
        <w:rPr>
          <w:rFonts w:ascii="Arial" w:hAnsi="Arial"/>
        </w:rPr>
        <w:t>Herzlichen Dank für Ihr Vertrauen in unsere Produkte. Wir erlauben uns folgende Beträge in Rechnung zu stellen und freuen uns, wenn wir auch in Zukunft für Sie tätig werden dürfen.</w:t>
      </w:r>
    </w:p>
    <w:tbl>
      <w:tblPr>
        <w:tblStyle w:val="Tabellenraster"/>
        <w:tblpPr w:leftFromText="141" w:rightFromText="141" w:vertAnchor="text" w:horzAnchor="page" w:tblpX="1526" w:tblpY="316"/>
        <w:tblW w:w="9012" w:type="dxa"/>
        <w:tblLook w:val="04A0" w:firstRow="1" w:lastRow="0" w:firstColumn="1" w:lastColumn="0" w:noHBand="0" w:noVBand="1"/>
      </w:tblPr>
      <w:tblGrid>
        <w:gridCol w:w="2156"/>
        <w:gridCol w:w="2092"/>
        <w:gridCol w:w="2092"/>
        <w:gridCol w:w="2672"/>
      </w:tblGrid>
      <w:tr w:rsidR="00FF2790" w:rsidRPr="00660C58" w14:paraId="185301BC" w14:textId="77777777" w:rsidTr="00FF2790">
        <w:trPr>
          <w:trHeight w:val="359"/>
        </w:trPr>
        <w:tc>
          <w:tcPr>
            <w:tcW w:w="2156" w:type="dxa"/>
          </w:tcPr>
          <w:p w14:paraId="4FDEAE62" w14:textId="77777777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Beschreibung</w:t>
            </w:r>
          </w:p>
        </w:tc>
        <w:tc>
          <w:tcPr>
            <w:tcW w:w="2092" w:type="dxa"/>
          </w:tcPr>
          <w:p w14:paraId="2CD4CB95" w14:textId="3858D342" w:rsidR="00FF2790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Menge</w:t>
            </w:r>
          </w:p>
        </w:tc>
        <w:tc>
          <w:tcPr>
            <w:tcW w:w="2092" w:type="dxa"/>
          </w:tcPr>
          <w:p w14:paraId="7A92CEC5" w14:textId="77777777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Preis</w:t>
            </w:r>
          </w:p>
        </w:tc>
        <w:tc>
          <w:tcPr>
            <w:tcW w:w="2672" w:type="dxa"/>
          </w:tcPr>
          <w:p w14:paraId="6D134BE2" w14:textId="77777777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Netto</w:t>
            </w:r>
          </w:p>
        </w:tc>
      </w:tr>
      <w:tr w:rsidR="00FF2790" w:rsidRPr="00660C58" w14:paraId="18780804" w14:textId="77777777" w:rsidTr="00FF2790">
        <w:trPr>
          <w:trHeight w:val="359"/>
        </w:trPr>
        <w:tc>
          <w:tcPr>
            <w:tcW w:w="2156" w:type="dxa"/>
          </w:tcPr>
          <w:p w14:paraId="43763AAD" w14:textId="04D5B1B1"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</w:t>
            </w:r>
          </w:p>
        </w:tc>
        <w:tc>
          <w:tcPr>
            <w:tcW w:w="2092" w:type="dxa"/>
          </w:tcPr>
          <w:p w14:paraId="29B5CD39" w14:textId="66EE2DA3" w:rsidR="00FF2790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</w:t>
            </w:r>
          </w:p>
        </w:tc>
        <w:tc>
          <w:tcPr>
            <w:tcW w:w="2092" w:type="dxa"/>
          </w:tcPr>
          <w:p w14:paraId="3E8EDD66" w14:textId="40FB4A18"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...</w:t>
            </w:r>
          </w:p>
        </w:tc>
        <w:tc>
          <w:tcPr>
            <w:tcW w:w="2672" w:type="dxa"/>
          </w:tcPr>
          <w:p w14:paraId="09D055CB" w14:textId="238EF142"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...</w:t>
            </w:r>
          </w:p>
        </w:tc>
      </w:tr>
      <w:tr w:rsidR="00261CF5" w:rsidRPr="00660C58" w14:paraId="7A7E649F" w14:textId="77777777" w:rsidTr="00F94A39">
        <w:trPr>
          <w:trHeight w:val="359"/>
        </w:trPr>
        <w:tc>
          <w:tcPr>
            <w:tcW w:w="9012" w:type="dxa"/>
            <w:gridSpan w:val="4"/>
          </w:tcPr>
          <w:p w14:paraId="2AFE57E3" w14:textId="77777777" w:rsidR="00261CF5" w:rsidRDefault="00261CF5" w:rsidP="00FF2790">
            <w:pPr>
              <w:rPr>
                <w:rFonts w:ascii="Arial" w:hAnsi="Arial"/>
              </w:rPr>
            </w:pPr>
          </w:p>
        </w:tc>
      </w:tr>
      <w:tr w:rsidR="00FF2790" w:rsidRPr="00660C58" w14:paraId="11EC8624" w14:textId="77777777" w:rsidTr="00FF2790">
        <w:trPr>
          <w:trHeight w:val="359"/>
        </w:trPr>
        <w:tc>
          <w:tcPr>
            <w:tcW w:w="2156" w:type="dxa"/>
          </w:tcPr>
          <w:p w14:paraId="5EE40871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6D24C4F8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4764" w:type="dxa"/>
            <w:gridSpan w:val="2"/>
          </w:tcPr>
          <w:p w14:paraId="7E0E9EBC" w14:textId="60C016B4" w:rsidR="00FF2790" w:rsidRDefault="00FF2790" w:rsidP="00FF2790">
            <w:pPr>
              <w:rPr>
                <w:rFonts w:ascii="Arial" w:hAnsi="Arial"/>
              </w:rPr>
            </w:pPr>
            <w:r w:rsidRPr="00FF2790">
              <w:rPr>
                <w:rFonts w:ascii="Arial" w:hAnsi="Arial"/>
              </w:rPr>
              <w:t>Zahlungskonditionen</w:t>
            </w:r>
          </w:p>
        </w:tc>
      </w:tr>
      <w:tr w:rsidR="00FF2790" w:rsidRPr="00660C58" w14:paraId="252FBE34" w14:textId="77777777" w:rsidTr="00FF2790">
        <w:trPr>
          <w:trHeight w:val="359"/>
        </w:trPr>
        <w:tc>
          <w:tcPr>
            <w:tcW w:w="2156" w:type="dxa"/>
          </w:tcPr>
          <w:p w14:paraId="274E24AF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7BE20312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289CBDE8" w14:textId="6BF4499A"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Zahlungsziel:</w:t>
            </w:r>
          </w:p>
        </w:tc>
        <w:tc>
          <w:tcPr>
            <w:tcW w:w="2672" w:type="dxa"/>
          </w:tcPr>
          <w:p w14:paraId="202E2435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261CF5" w:rsidRPr="00660C58" w14:paraId="1E8E5625" w14:textId="77777777" w:rsidTr="0063267C">
        <w:trPr>
          <w:trHeight w:val="359"/>
        </w:trPr>
        <w:tc>
          <w:tcPr>
            <w:tcW w:w="9012" w:type="dxa"/>
            <w:gridSpan w:val="4"/>
          </w:tcPr>
          <w:p w14:paraId="0800B78D" w14:textId="77777777" w:rsidR="00261CF5" w:rsidRDefault="00261CF5" w:rsidP="00FF2790">
            <w:pPr>
              <w:rPr>
                <w:rFonts w:ascii="Arial" w:hAnsi="Arial"/>
              </w:rPr>
            </w:pPr>
          </w:p>
        </w:tc>
      </w:tr>
      <w:tr w:rsidR="00FF2790" w:rsidRPr="00660C58" w14:paraId="0510DEB1" w14:textId="77777777" w:rsidTr="00FF2790">
        <w:trPr>
          <w:trHeight w:val="359"/>
        </w:trPr>
        <w:tc>
          <w:tcPr>
            <w:tcW w:w="2156" w:type="dxa"/>
          </w:tcPr>
          <w:p w14:paraId="0576624D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29A5CDC9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58D45922" w14:textId="36F7AFC9"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Summe netto</w:t>
            </w:r>
          </w:p>
        </w:tc>
        <w:tc>
          <w:tcPr>
            <w:tcW w:w="2672" w:type="dxa"/>
          </w:tcPr>
          <w:p w14:paraId="656C4145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FF2790" w:rsidRPr="00660C58" w14:paraId="0E869EBF" w14:textId="77777777" w:rsidTr="00FF2790">
        <w:trPr>
          <w:trHeight w:val="359"/>
        </w:trPr>
        <w:tc>
          <w:tcPr>
            <w:tcW w:w="2156" w:type="dxa"/>
          </w:tcPr>
          <w:p w14:paraId="13815059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62F411B7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485879D7" w14:textId="3EF698EF"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 xml:space="preserve">+0,00% </w:t>
            </w:r>
            <w:proofErr w:type="spellStart"/>
            <w:r w:rsidRPr="00261CF5">
              <w:rPr>
                <w:rFonts w:ascii="Arial" w:hAnsi="Arial"/>
                <w:b/>
              </w:rPr>
              <w:t>Ust</w:t>
            </w:r>
            <w:proofErr w:type="spellEnd"/>
            <w:r w:rsidR="00701FEE">
              <w:rPr>
                <w:rFonts w:ascii="Arial" w:hAnsi="Arial"/>
                <w:b/>
              </w:rPr>
              <w:t>*</w:t>
            </w:r>
          </w:p>
        </w:tc>
        <w:tc>
          <w:tcPr>
            <w:tcW w:w="2672" w:type="dxa"/>
          </w:tcPr>
          <w:p w14:paraId="0546F737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FF2790" w:rsidRPr="00660C58" w14:paraId="77F37987" w14:textId="77777777" w:rsidTr="00FF2790">
        <w:trPr>
          <w:trHeight w:val="359"/>
        </w:trPr>
        <w:tc>
          <w:tcPr>
            <w:tcW w:w="2156" w:type="dxa"/>
          </w:tcPr>
          <w:p w14:paraId="51EE3E33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3BD51321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784BA257" w14:textId="6ECCB988" w:rsidR="00FF2790" w:rsidRPr="00701FEE" w:rsidRDefault="00E80199" w:rsidP="00FF2790">
            <w:pPr>
              <w:rPr>
                <w:rFonts w:ascii="Arial" w:hAnsi="Arial"/>
                <w:b/>
                <w:vertAlign w:val="superscript"/>
              </w:rPr>
            </w:pPr>
            <w:r w:rsidRPr="00261CF5">
              <w:rPr>
                <w:rFonts w:ascii="Arial" w:hAnsi="Arial"/>
                <w:b/>
              </w:rPr>
              <w:t>Gesamt brutto</w:t>
            </w:r>
          </w:p>
        </w:tc>
        <w:tc>
          <w:tcPr>
            <w:tcW w:w="2672" w:type="dxa"/>
          </w:tcPr>
          <w:p w14:paraId="089FDD25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</w:tbl>
    <w:p w14:paraId="3C511531" w14:textId="77777777" w:rsidR="00FF2790" w:rsidRPr="00660C58" w:rsidRDefault="00FF2790" w:rsidP="00F93D29">
      <w:pPr>
        <w:rPr>
          <w:rFonts w:ascii="Arial" w:hAnsi="Arial"/>
        </w:rPr>
      </w:pPr>
    </w:p>
    <w:p w14:paraId="650F9A70" w14:textId="77777777" w:rsidR="00BC347D" w:rsidRDefault="00BC347D">
      <w:pPr>
        <w:rPr>
          <w:rFonts w:ascii="Arial" w:hAnsi="Arial"/>
        </w:rPr>
      </w:pPr>
    </w:p>
    <w:p w14:paraId="140A3416" w14:textId="45C5BAA2" w:rsidR="00701FEE" w:rsidRPr="00701FEE" w:rsidRDefault="00701FEE">
      <w:pPr>
        <w:rPr>
          <w:rFonts w:ascii="Arial" w:hAnsi="Arial"/>
          <w:sz w:val="18"/>
          <w:szCs w:val="18"/>
        </w:rPr>
      </w:pPr>
      <w:r w:rsidRPr="00701FEE">
        <w:rPr>
          <w:rFonts w:ascii="Arial" w:hAnsi="Arial"/>
          <w:sz w:val="18"/>
          <w:szCs w:val="18"/>
        </w:rPr>
        <w:t>*Umsatzsteuerfrei aufgrund der Kleinunternehmerregelung</w:t>
      </w:r>
    </w:p>
    <w:p w14:paraId="18EC1150" w14:textId="77777777" w:rsidR="00B35F77" w:rsidRDefault="00B35F77">
      <w:pPr>
        <w:rPr>
          <w:rFonts w:ascii="Arial" w:hAnsi="Arial"/>
        </w:rPr>
      </w:pPr>
      <w:bookmarkStart w:id="0" w:name="_GoBack"/>
      <w:bookmarkEnd w:id="0"/>
    </w:p>
    <w:p w14:paraId="7CE986F0" w14:textId="3B073F39" w:rsidR="00FF2790" w:rsidRDefault="00FF2790" w:rsidP="00F93D29">
      <w:pPr>
        <w:rPr>
          <w:rFonts w:ascii="Arial" w:hAnsi="Arial"/>
        </w:rPr>
      </w:pPr>
      <w:r w:rsidRPr="00FF2790">
        <w:rPr>
          <w:rFonts w:ascii="Arial" w:hAnsi="Arial"/>
        </w:rPr>
        <w:t>Wir hoffen, den Auftrag zu Ihrer Zufriedenheit ausgeführt zu haben und verbleiben</w:t>
      </w:r>
    </w:p>
    <w:p w14:paraId="201135DE" w14:textId="77777777" w:rsidR="00FF2790" w:rsidRDefault="00FF2790" w:rsidP="00F93D29">
      <w:pPr>
        <w:rPr>
          <w:rFonts w:ascii="Arial" w:hAnsi="Arial"/>
        </w:rPr>
      </w:pPr>
    </w:p>
    <w:p w14:paraId="75A85BA1" w14:textId="39C2779A" w:rsidR="00F93D29" w:rsidRDefault="00FF2790" w:rsidP="00F93D29">
      <w:pPr>
        <w:rPr>
          <w:rFonts w:ascii="Arial" w:hAnsi="Arial"/>
        </w:rPr>
      </w:pPr>
      <w:r>
        <w:rPr>
          <w:rFonts w:ascii="Arial" w:hAnsi="Arial"/>
        </w:rPr>
        <w:t>m</w:t>
      </w:r>
      <w:r w:rsidR="00F93D29" w:rsidRPr="00F93D29">
        <w:rPr>
          <w:rFonts w:ascii="Arial" w:hAnsi="Arial"/>
        </w:rPr>
        <w:t>it freundlichen Grüßen</w:t>
      </w:r>
    </w:p>
    <w:p w14:paraId="42E4A950" w14:textId="594049D6" w:rsidR="00F93D29" w:rsidRPr="00660C58" w:rsidRDefault="00F93D29" w:rsidP="00F93D29">
      <w:pPr>
        <w:rPr>
          <w:rFonts w:ascii="Arial" w:hAnsi="Arial"/>
        </w:rPr>
      </w:pPr>
      <w:proofErr w:type="spellStart"/>
      <w:r>
        <w:rPr>
          <w:rFonts w:ascii="Arial" w:hAnsi="Arial"/>
        </w:rPr>
        <w:t>everbill</w:t>
      </w:r>
      <w:proofErr w:type="spellEnd"/>
    </w:p>
    <w:sectPr w:rsidR="00F93D29" w:rsidRPr="00660C58" w:rsidSect="007803AF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F04BC" w14:textId="77777777" w:rsidR="00A922D5" w:rsidRDefault="00A922D5" w:rsidP="008A6B22">
      <w:r>
        <w:separator/>
      </w:r>
    </w:p>
  </w:endnote>
  <w:endnote w:type="continuationSeparator" w:id="0">
    <w:p w14:paraId="6087FBBC" w14:textId="77777777" w:rsidR="00A922D5" w:rsidRDefault="00A922D5" w:rsidP="008A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5DB0" w14:textId="69D9C1F0" w:rsidR="00FF2790" w:rsidRPr="005C068F" w:rsidRDefault="00FF2790" w:rsidP="00B166F1">
    <w:pPr>
      <w:pStyle w:val="Fuzeile"/>
      <w:tabs>
        <w:tab w:val="left" w:pos="2835"/>
        <w:tab w:val="left" w:pos="6379"/>
      </w:tabs>
    </w:pPr>
    <w:r w:rsidRPr="00B35F77"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</w:rPr>
      <w:t>ustermann GmbH</w:t>
    </w:r>
    <w:r>
      <w:rPr>
        <w:rFonts w:ascii="Arial" w:hAnsi="Arial"/>
        <w:sz w:val="18"/>
        <w:szCs w:val="18"/>
      </w:rPr>
      <w:tab/>
      <w:t xml:space="preserve">Tel: 01234/987654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Musterbank Musterstadt</w:t>
    </w:r>
  </w:p>
  <w:p w14:paraId="7B7F98D6" w14:textId="39128FD1" w:rsidR="00FF2790" w:rsidRPr="00B166F1" w:rsidRDefault="00FF2790" w:rsidP="00B166F1">
    <w:pPr>
      <w:pStyle w:val="Fuzeile"/>
      <w:tabs>
        <w:tab w:val="left" w:pos="2835"/>
        <w:tab w:val="left" w:pos="6379"/>
      </w:tabs>
      <w:ind w:left="2835" w:hanging="2835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Musterstraße 1</w:t>
    </w:r>
    <w:r>
      <w:rPr>
        <w:rFonts w:ascii="Arial" w:hAnsi="Arial"/>
        <w:sz w:val="18"/>
        <w:szCs w:val="18"/>
      </w:rPr>
      <w:tab/>
      <w:t xml:space="preserve">Fax: 01234/987655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BLZ: 43250</w:t>
    </w:r>
  </w:p>
  <w:p w14:paraId="0B007638" w14:textId="73B3C290" w:rsidR="00FF2790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 w:rsidRPr="00B35F77">
      <w:rPr>
        <w:rFonts w:ascii="Arial" w:hAnsi="Arial"/>
        <w:sz w:val="18"/>
        <w:szCs w:val="18"/>
      </w:rPr>
      <w:t>0123 Musterstadt</w:t>
    </w:r>
    <w:r w:rsidRPr="005C068F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 xml:space="preserve">Email: </w:t>
    </w:r>
    <w:hyperlink r:id="rId1" w:history="1">
      <w:r w:rsidRPr="00D7755B">
        <w:rPr>
          <w:rStyle w:val="Hyperlink"/>
          <w:rFonts w:ascii="Arial" w:hAnsi="Arial"/>
          <w:sz w:val="18"/>
          <w:szCs w:val="18"/>
        </w:rPr>
        <w:t>mail@everbill.co</w:t>
      </w:r>
    </w:hyperlink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>IBAN: AT611904300234573201</w:t>
    </w:r>
  </w:p>
  <w:p w14:paraId="21F4C08B" w14:textId="1F09DD24" w:rsidR="00FF2790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  <w:t xml:space="preserve">Web </w:t>
    </w:r>
    <w:hyperlink r:id="rId2" w:history="1">
      <w:r w:rsidRPr="00D7755B">
        <w:rPr>
          <w:rStyle w:val="Hyperlink"/>
          <w:rFonts w:ascii="Arial" w:hAnsi="Arial"/>
          <w:sz w:val="18"/>
          <w:szCs w:val="18"/>
        </w:rPr>
        <w:t>www.everbill.com</w:t>
      </w:r>
    </w:hyperlink>
    <w:r>
      <w:rPr>
        <w:rFonts w:ascii="Arial" w:hAnsi="Arial"/>
        <w:sz w:val="18"/>
        <w:szCs w:val="18"/>
      </w:rPr>
      <w:tab/>
      <w:t>BIC: RZOOAT2L680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A9CD1" w14:textId="77777777" w:rsidR="00A922D5" w:rsidRDefault="00A922D5" w:rsidP="008A6B22">
      <w:r>
        <w:separator/>
      </w:r>
    </w:p>
  </w:footnote>
  <w:footnote w:type="continuationSeparator" w:id="0">
    <w:p w14:paraId="57444196" w14:textId="77777777" w:rsidR="00A922D5" w:rsidRDefault="00A922D5" w:rsidP="008A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8D8B" w14:textId="07D4809D" w:rsidR="00FF2790" w:rsidRPr="00D50F56" w:rsidRDefault="00D50F56" w:rsidP="00D50F56">
    <w:pPr>
      <w:pStyle w:val="Kopfzeile"/>
    </w:pPr>
    <w:r>
      <w:tab/>
    </w:r>
    <w:r>
      <w:tab/>
    </w:r>
    <w:r w:rsidR="00FF2790">
      <w:rPr>
        <w:noProof/>
        <w:lang w:val="de-AT" w:eastAsia="de-AT"/>
      </w:rPr>
      <w:drawing>
        <wp:inline distT="0" distB="0" distL="0" distR="0" wp14:anchorId="106490E8" wp14:editId="7D17C31C">
          <wp:extent cx="1079226" cy="4320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VB_4c_neu_Rechte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2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22"/>
    <w:rsid w:val="00066FA0"/>
    <w:rsid w:val="00113F1B"/>
    <w:rsid w:val="00133940"/>
    <w:rsid w:val="00261CF5"/>
    <w:rsid w:val="00294636"/>
    <w:rsid w:val="002F3B9A"/>
    <w:rsid w:val="003D7E88"/>
    <w:rsid w:val="00543F9B"/>
    <w:rsid w:val="005A5F17"/>
    <w:rsid w:val="005C068F"/>
    <w:rsid w:val="00660C58"/>
    <w:rsid w:val="00701FEE"/>
    <w:rsid w:val="007448F1"/>
    <w:rsid w:val="007803AF"/>
    <w:rsid w:val="00830D8E"/>
    <w:rsid w:val="008A6B22"/>
    <w:rsid w:val="008F75B9"/>
    <w:rsid w:val="00902975"/>
    <w:rsid w:val="00981132"/>
    <w:rsid w:val="00A12808"/>
    <w:rsid w:val="00A62623"/>
    <w:rsid w:val="00A922D5"/>
    <w:rsid w:val="00AE672E"/>
    <w:rsid w:val="00B166F1"/>
    <w:rsid w:val="00B35F77"/>
    <w:rsid w:val="00BC347D"/>
    <w:rsid w:val="00D50F56"/>
    <w:rsid w:val="00DB5062"/>
    <w:rsid w:val="00E80199"/>
    <w:rsid w:val="00EF7E28"/>
    <w:rsid w:val="00F93D29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AF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erbill.com" TargetMode="External"/><Relationship Id="rId1" Type="http://schemas.openxmlformats.org/officeDocument/2006/relationships/hyperlink" Target="mailto:mail@everbill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</dc:creator>
  <cp:lastModifiedBy>sfischer</cp:lastModifiedBy>
  <cp:revision>2</cp:revision>
  <dcterms:created xsi:type="dcterms:W3CDTF">2014-11-20T09:54:00Z</dcterms:created>
  <dcterms:modified xsi:type="dcterms:W3CDTF">2014-11-20T09:54:00Z</dcterms:modified>
</cp:coreProperties>
</file>