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  <w:bookmarkStart w:id="0" w:name="_GoBack"/>
      <w:bookmarkEnd w:id="0"/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1C94F1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1E51AC9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2D914E3"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</w:t>
      </w:r>
      <w:proofErr w:type="spellStart"/>
      <w:r>
        <w:rPr>
          <w:rFonts w:ascii="Arial" w:hAnsi="Arial"/>
          <w:b/>
        </w:rPr>
        <w:t>Nr</w:t>
      </w:r>
      <w:proofErr w:type="spellEnd"/>
      <w:r>
        <w:rPr>
          <w:rFonts w:ascii="Arial" w:hAnsi="Arial"/>
          <w:b/>
        </w:rPr>
        <w:t xml:space="preserve"> </w:t>
      </w:r>
      <w:r w:rsidR="00543F9B">
        <w:rPr>
          <w:rFonts w:ascii="Arial" w:hAnsi="Arial"/>
          <w:b/>
        </w:rPr>
        <w:t>...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18597E5B"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Herzlichen Dank für Ihr Vertrauen in unsere Produkte. Wir erlauben uns folgende Beträge in Rechnung zu stellen und freuen uns, wenn wir auch in Zukunft für Sie tätig werden dürfen.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1A6BACC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5C0C936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0841CFF0"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</w:p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3B073F39"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42E4A950" w14:textId="594049D6" w:rsidR="00F93D29" w:rsidRPr="00660C58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3FDBC" w14:textId="77777777" w:rsidR="0071367D" w:rsidRDefault="0071367D" w:rsidP="008A6B22">
      <w:r>
        <w:separator/>
      </w:r>
    </w:p>
  </w:endnote>
  <w:endnote w:type="continuationSeparator" w:id="0">
    <w:p w14:paraId="28FEBCFF" w14:textId="77777777" w:rsidR="0071367D" w:rsidRDefault="0071367D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C42A" w14:textId="77777777" w:rsidR="0071367D" w:rsidRDefault="0071367D" w:rsidP="008A6B22">
      <w:r>
        <w:separator/>
      </w:r>
    </w:p>
  </w:footnote>
  <w:footnote w:type="continuationSeparator" w:id="0">
    <w:p w14:paraId="06866521" w14:textId="77777777" w:rsidR="0071367D" w:rsidRDefault="0071367D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D4809D"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543F9B"/>
    <w:rsid w:val="005A5F17"/>
    <w:rsid w:val="005C068F"/>
    <w:rsid w:val="00660C58"/>
    <w:rsid w:val="0071367D"/>
    <w:rsid w:val="007448F1"/>
    <w:rsid w:val="007803AF"/>
    <w:rsid w:val="00830D8E"/>
    <w:rsid w:val="008A6B22"/>
    <w:rsid w:val="008F75B9"/>
    <w:rsid w:val="00902975"/>
    <w:rsid w:val="00981132"/>
    <w:rsid w:val="00A12808"/>
    <w:rsid w:val="00A62623"/>
    <w:rsid w:val="00AE672E"/>
    <w:rsid w:val="00B166F1"/>
    <w:rsid w:val="00B35F77"/>
    <w:rsid w:val="00BC347D"/>
    <w:rsid w:val="00D50F56"/>
    <w:rsid w:val="00DB5062"/>
    <w:rsid w:val="00E80199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2</cp:revision>
  <dcterms:created xsi:type="dcterms:W3CDTF">2014-11-20T09:49:00Z</dcterms:created>
  <dcterms:modified xsi:type="dcterms:W3CDTF">2014-11-20T09:49:00Z</dcterms:modified>
</cp:coreProperties>
</file>