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F" w:rsidRPr="00660C58" w:rsidRDefault="007803AF">
      <w:pPr>
        <w:rPr>
          <w:rFonts w:ascii="Arial" w:hAnsi="Arial"/>
        </w:rPr>
      </w:pPr>
    </w:p>
    <w:p w:rsidR="005A5F17" w:rsidRPr="00660C58" w:rsidRDefault="005A5F17">
      <w:pPr>
        <w:rPr>
          <w:rFonts w:ascii="Arial" w:hAnsi="Arial"/>
        </w:rPr>
      </w:pPr>
      <w:bookmarkStart w:id="0" w:name="_GoBack"/>
    </w:p>
    <w:p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:rsidR="00D50F56" w:rsidRDefault="00D50F56">
      <w:pPr>
        <w:rPr>
          <w:rFonts w:ascii="Arial" w:hAnsi="Arial"/>
        </w:rPr>
      </w:pP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bookmarkEnd w:id="0"/>
    <w:p w:rsidR="00066FA0" w:rsidRDefault="00066FA0">
      <w:pPr>
        <w:rPr>
          <w:rFonts w:ascii="Arial" w:hAnsi="Arial"/>
        </w:rPr>
      </w:pPr>
    </w:p>
    <w:p w:rsidR="00B35F77" w:rsidRPr="00660C58" w:rsidRDefault="00B35F77">
      <w:pPr>
        <w:rPr>
          <w:rFonts w:ascii="Arial" w:hAnsi="Arial"/>
        </w:rPr>
      </w:pPr>
    </w:p>
    <w:p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Rechnungsd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Liefer- bzw. Leistungsdatum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:rsidR="005A5F17" w:rsidRDefault="00113F1B" w:rsidP="00B35F77">
      <w:pPr>
        <w:ind w:left="3540" w:firstLine="708"/>
        <w:jc w:val="right"/>
        <w:rPr>
          <w:rFonts w:ascii="Arial" w:hAnsi="Arial"/>
        </w:rPr>
      </w:pPr>
      <w:proofErr w:type="spellStart"/>
      <w:r>
        <w:rPr>
          <w:rFonts w:ascii="Arial" w:hAnsi="Arial"/>
          <w:b/>
        </w:rPr>
        <w:t>Ust-IdNr</w:t>
      </w:r>
      <w:proofErr w:type="spellEnd"/>
      <w:r>
        <w:rPr>
          <w:rFonts w:ascii="Arial" w:hAnsi="Arial"/>
          <w:b/>
        </w:rPr>
        <w:t>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:rsidR="00A42967" w:rsidRDefault="00A42967" w:rsidP="00B35F77">
      <w:pPr>
        <w:ind w:left="3540" w:firstLine="708"/>
        <w:jc w:val="right"/>
        <w:rPr>
          <w:rFonts w:ascii="Arial" w:hAnsi="Arial"/>
        </w:rPr>
      </w:pPr>
    </w:p>
    <w:p w:rsidR="00A42967" w:rsidRDefault="00A42967" w:rsidP="00B35F77">
      <w:pPr>
        <w:ind w:left="3540" w:firstLine="708"/>
        <w:jc w:val="right"/>
        <w:rPr>
          <w:rFonts w:ascii="Arial" w:hAnsi="Arial"/>
        </w:rPr>
      </w:pPr>
    </w:p>
    <w:p w:rsidR="00A42967" w:rsidRPr="00660C58" w:rsidRDefault="00A42967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</w:rPr>
        <w:t>Wien, am ………</w:t>
      </w:r>
    </w:p>
    <w:p w:rsidR="005A5F17" w:rsidRDefault="005A5F17">
      <w:pPr>
        <w:rPr>
          <w:rFonts w:ascii="Arial" w:hAnsi="Arial"/>
        </w:rPr>
      </w:pPr>
    </w:p>
    <w:p w:rsidR="00B35F77" w:rsidRPr="00660C58" w:rsidRDefault="00B35F77">
      <w:pPr>
        <w:rPr>
          <w:rFonts w:ascii="Arial" w:hAnsi="Arial"/>
        </w:rPr>
      </w:pPr>
    </w:p>
    <w:p w:rsidR="00B35F77" w:rsidRDefault="00113F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Rechnung </w:t>
      </w:r>
      <w:proofErr w:type="spellStart"/>
      <w:r>
        <w:rPr>
          <w:rFonts w:ascii="Arial" w:hAnsi="Arial"/>
          <w:b/>
        </w:rPr>
        <w:t>Nr</w:t>
      </w:r>
      <w:proofErr w:type="spellEnd"/>
      <w:r>
        <w:rPr>
          <w:rFonts w:ascii="Arial" w:hAnsi="Arial"/>
          <w:b/>
        </w:rPr>
        <w:t xml:space="preserve"> </w:t>
      </w:r>
      <w:r w:rsidR="00543F9B">
        <w:rPr>
          <w:rFonts w:ascii="Arial" w:hAnsi="Arial"/>
          <w:b/>
        </w:rPr>
        <w:t>...</w:t>
      </w:r>
    </w:p>
    <w:p w:rsidR="00133940" w:rsidRDefault="00133940">
      <w:pPr>
        <w:rPr>
          <w:rFonts w:ascii="Arial" w:hAnsi="Arial"/>
        </w:rPr>
      </w:pPr>
    </w:p>
    <w:p w:rsidR="00B35F77" w:rsidRDefault="00B35F77">
      <w:pPr>
        <w:rPr>
          <w:rFonts w:ascii="Arial" w:hAnsi="Arial"/>
        </w:rPr>
      </w:pPr>
    </w:p>
    <w:p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:rsidR="00BC347D" w:rsidRPr="00660C58" w:rsidRDefault="00BC347D">
      <w:pPr>
        <w:rPr>
          <w:rFonts w:ascii="Arial" w:hAnsi="Arial"/>
        </w:rPr>
      </w:pPr>
    </w:p>
    <w:p w:rsidR="00F93D29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Herzlichen Dank für Ihr Vertrauen in unsere Produkte. Wir erlauben uns folgende Beträge in Rechnung zu stellen und freuen uns, wenn wir auch in Zukunft für Sie tätig werden dürfen.</w:t>
      </w:r>
    </w:p>
    <w:tbl>
      <w:tblPr>
        <w:tblStyle w:val="Tabellengitternetz"/>
        <w:tblpPr w:leftFromText="141" w:rightFromText="141" w:vertAnchor="text" w:horzAnchor="page" w:tblpX="1526" w:tblpY="316"/>
        <w:tblW w:w="9012" w:type="dxa"/>
        <w:tblLook w:val="04A0"/>
      </w:tblPr>
      <w:tblGrid>
        <w:gridCol w:w="2156"/>
        <w:gridCol w:w="2092"/>
        <w:gridCol w:w="2092"/>
        <w:gridCol w:w="2672"/>
      </w:tblGrid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:rsidTr="00F94A39">
        <w:trPr>
          <w:trHeight w:val="359"/>
        </w:trPr>
        <w:tc>
          <w:tcPr>
            <w:tcW w:w="9012" w:type="dxa"/>
            <w:gridSpan w:val="4"/>
          </w:tcPr>
          <w:p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:rsidTr="0063267C">
        <w:trPr>
          <w:trHeight w:val="359"/>
        </w:trPr>
        <w:tc>
          <w:tcPr>
            <w:tcW w:w="9012" w:type="dxa"/>
            <w:gridSpan w:val="4"/>
          </w:tcPr>
          <w:p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 xml:space="preserve">+0,00% </w:t>
            </w:r>
            <w:proofErr w:type="spellStart"/>
            <w:r w:rsidRPr="00261CF5">
              <w:rPr>
                <w:rFonts w:ascii="Arial" w:hAnsi="Arial"/>
                <w:b/>
              </w:rPr>
              <w:t>Ust</w:t>
            </w:r>
            <w:proofErr w:type="spellEnd"/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E80199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:rsidR="00FF2790" w:rsidRPr="00660C58" w:rsidRDefault="00FF2790" w:rsidP="00F93D29">
      <w:pPr>
        <w:rPr>
          <w:rFonts w:ascii="Arial" w:hAnsi="Arial"/>
        </w:rPr>
      </w:pPr>
    </w:p>
    <w:p w:rsidR="00BC347D" w:rsidRDefault="00BC347D">
      <w:pPr>
        <w:rPr>
          <w:rFonts w:ascii="Arial" w:hAnsi="Arial"/>
        </w:rPr>
      </w:pPr>
    </w:p>
    <w:p w:rsidR="00B35F77" w:rsidRDefault="00B35F77">
      <w:pPr>
        <w:rPr>
          <w:rFonts w:ascii="Arial" w:hAnsi="Arial"/>
        </w:rPr>
      </w:pPr>
    </w:p>
    <w:p w:rsidR="00FF2790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Wir hoffen, den Auftrag zu Ihrer Zufriedenheit ausgeführt zu haben und verbleiben</w:t>
      </w:r>
    </w:p>
    <w:p w:rsidR="00FF2790" w:rsidRDefault="00FF2790" w:rsidP="00F93D29">
      <w:pPr>
        <w:rPr>
          <w:rFonts w:ascii="Arial" w:hAnsi="Arial"/>
        </w:rPr>
      </w:pPr>
    </w:p>
    <w:p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</w:p>
    <w:p w:rsidR="00F93D29" w:rsidRPr="00660C58" w:rsidRDefault="00F93D29" w:rsidP="00F93D29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sectPr w:rsidR="00F93D29" w:rsidRPr="00660C58" w:rsidSect="007803AF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93" w:rsidRDefault="00FD3593" w:rsidP="008A6B22">
      <w:r>
        <w:separator/>
      </w:r>
    </w:p>
  </w:endnote>
  <w:endnote w:type="continuationSeparator" w:id="0">
    <w:p w:rsidR="00FD3593" w:rsidRDefault="00FD3593" w:rsidP="008A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:rsidR="00FF2790" w:rsidRPr="00A42967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  <w:lang w:val="en-US"/>
      </w:rPr>
    </w:pPr>
    <w:r w:rsidRPr="00A42967">
      <w:rPr>
        <w:rFonts w:ascii="Arial" w:hAnsi="Arial"/>
        <w:sz w:val="18"/>
        <w:szCs w:val="18"/>
        <w:lang w:val="en-US"/>
      </w:rPr>
      <w:t xml:space="preserve">0123 Musterstadt </w:t>
    </w:r>
    <w:r w:rsidRPr="00A42967">
      <w:rPr>
        <w:rFonts w:ascii="Arial" w:hAnsi="Arial"/>
        <w:sz w:val="18"/>
        <w:szCs w:val="18"/>
        <w:lang w:val="en-US"/>
      </w:rPr>
      <w:tab/>
      <w:t xml:space="preserve">Email: </w:t>
    </w:r>
    <w:hyperlink r:id="rId1" w:history="1">
      <w:r w:rsidRPr="00A42967">
        <w:rPr>
          <w:rStyle w:val="Hyperlink"/>
          <w:rFonts w:ascii="Arial" w:hAnsi="Arial"/>
          <w:sz w:val="18"/>
          <w:szCs w:val="18"/>
          <w:lang w:val="en-US"/>
        </w:rPr>
        <w:t>mail@everbill.co</w:t>
      </w:r>
    </w:hyperlink>
    <w:r w:rsidRPr="00A42967">
      <w:rPr>
        <w:rFonts w:ascii="Arial" w:hAnsi="Arial"/>
        <w:sz w:val="18"/>
        <w:szCs w:val="18"/>
        <w:lang w:val="en-US"/>
      </w:rPr>
      <w:t xml:space="preserve"> </w:t>
    </w:r>
    <w:r w:rsidRPr="00A42967">
      <w:rPr>
        <w:rFonts w:ascii="Arial" w:hAnsi="Arial"/>
        <w:sz w:val="18"/>
        <w:szCs w:val="18"/>
        <w:lang w:val="en-US"/>
      </w:rPr>
      <w:tab/>
      <w:t>IBAN: AT611904300234573201</w:t>
    </w:r>
  </w:p>
  <w:p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A42967"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</w:rPr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93" w:rsidRDefault="00FD3593" w:rsidP="008A6B22">
      <w:r>
        <w:separator/>
      </w:r>
    </w:p>
  </w:footnote>
  <w:footnote w:type="continuationSeparator" w:id="0">
    <w:p w:rsidR="00FD3593" w:rsidRDefault="00FD3593" w:rsidP="008A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90" w:rsidRPr="00D50F56" w:rsidRDefault="00D50F56" w:rsidP="00D50F56">
    <w:pPr>
      <w:pStyle w:val="Kopfzeile"/>
    </w:pPr>
    <w:r>
      <w:tab/>
    </w:r>
    <w:r>
      <w:tab/>
    </w:r>
    <w:r w:rsidR="00FF2790">
      <w:rPr>
        <w:noProof/>
      </w:rPr>
      <w:drawing>
        <wp:inline distT="0" distB="0" distL="0" distR="0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6B22"/>
    <w:rsid w:val="00066FA0"/>
    <w:rsid w:val="00113F1B"/>
    <w:rsid w:val="00133940"/>
    <w:rsid w:val="00261CF5"/>
    <w:rsid w:val="00294636"/>
    <w:rsid w:val="002F3B9A"/>
    <w:rsid w:val="003D7E88"/>
    <w:rsid w:val="00543F9B"/>
    <w:rsid w:val="005A5F17"/>
    <w:rsid w:val="005C068F"/>
    <w:rsid w:val="00660C58"/>
    <w:rsid w:val="007448F1"/>
    <w:rsid w:val="007803AF"/>
    <w:rsid w:val="008A6B22"/>
    <w:rsid w:val="008F75B9"/>
    <w:rsid w:val="00902975"/>
    <w:rsid w:val="00957FFA"/>
    <w:rsid w:val="00981132"/>
    <w:rsid w:val="00A12808"/>
    <w:rsid w:val="00A42967"/>
    <w:rsid w:val="00A62623"/>
    <w:rsid w:val="00AE672E"/>
    <w:rsid w:val="00B166F1"/>
    <w:rsid w:val="00B35F77"/>
    <w:rsid w:val="00BC347D"/>
    <w:rsid w:val="00D50F56"/>
    <w:rsid w:val="00DB5062"/>
    <w:rsid w:val="00E80199"/>
    <w:rsid w:val="00EF7E28"/>
    <w:rsid w:val="00F93D29"/>
    <w:rsid w:val="00FD3593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F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6B22"/>
  </w:style>
  <w:style w:type="paragraph" w:styleId="Fuzeile">
    <w:name w:val="footer"/>
    <w:basedOn w:val="Standard"/>
    <w:link w:val="Fu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Stephanie</cp:lastModifiedBy>
  <cp:revision>2</cp:revision>
  <dcterms:created xsi:type="dcterms:W3CDTF">2014-11-06T13:50:00Z</dcterms:created>
  <dcterms:modified xsi:type="dcterms:W3CDTF">2014-11-06T13:50:00Z</dcterms:modified>
</cp:coreProperties>
</file>