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CB93" w14:textId="77777777" w:rsidR="004D601E" w:rsidRPr="00660C58" w:rsidRDefault="004D601E" w:rsidP="004D601E">
      <w:pPr>
        <w:rPr>
          <w:rFonts w:ascii="Arial" w:hAnsi="Arial"/>
        </w:rPr>
      </w:pPr>
    </w:p>
    <w:p w14:paraId="36B3A76F" w14:textId="77777777" w:rsidR="004D601E" w:rsidRPr="00D50F56" w:rsidRDefault="004D601E" w:rsidP="004D601E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52B2FC8" w14:textId="77777777" w:rsidR="004D601E" w:rsidRDefault="004D601E" w:rsidP="004D601E">
      <w:pPr>
        <w:rPr>
          <w:rFonts w:ascii="Arial" w:hAnsi="Arial"/>
        </w:rPr>
      </w:pPr>
    </w:p>
    <w:p w14:paraId="04D4D910" w14:textId="77777777" w:rsidR="004D601E" w:rsidRPr="00660C58" w:rsidRDefault="004D601E" w:rsidP="004D601E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7497E046" w14:textId="77777777" w:rsidR="004D601E" w:rsidRPr="00660C58" w:rsidRDefault="004D601E" w:rsidP="004D601E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0183D6BE" w14:textId="77777777" w:rsidR="004D601E" w:rsidRPr="00660C58" w:rsidRDefault="004D601E" w:rsidP="004D601E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39D1ED7F" w14:textId="77777777" w:rsidR="004D601E" w:rsidRPr="00660C58" w:rsidRDefault="004D601E" w:rsidP="004D601E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4590FD00" w14:textId="77777777" w:rsidR="004D601E" w:rsidRPr="00660C58" w:rsidRDefault="004D601E" w:rsidP="004D601E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  <w:bookmarkStart w:id="0" w:name="_GoBack"/>
      <w:bookmarkEnd w:id="0"/>
    </w:p>
    <w:p w14:paraId="1E63842D" w14:textId="480FD350" w:rsidR="005A5F17" w:rsidRPr="00660C58" w:rsidRDefault="005A5F17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Datum: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4B17D73B" w:rsidR="005A5F17" w:rsidRPr="00660C58" w:rsidRDefault="002F3B9A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Rechnungsnummer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287E9473" w14:textId="23FA84BF" w:rsidR="005A5F17" w:rsidRPr="00660C58" w:rsidRDefault="005A5F17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Mahnung</w:t>
      </w:r>
      <w:r w:rsidR="002F3B9A" w:rsidRPr="00B35F77">
        <w:rPr>
          <w:rFonts w:ascii="Arial" w:hAnsi="Arial"/>
          <w:b/>
        </w:rPr>
        <w:t>snummer</w:t>
      </w:r>
      <w:r w:rsidRPr="00B35F77">
        <w:rPr>
          <w:rFonts w:ascii="Arial" w:hAnsi="Arial"/>
          <w:b/>
        </w:rPr>
        <w:t>:</w:t>
      </w:r>
      <w:r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677E3288" w:rsidR="00B35F77" w:rsidRDefault="00F93D29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3 Mahnung</w:t>
      </w:r>
      <w:proofErr w:type="gramEnd"/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61587AE6" w14:textId="77777777" w:rsidR="00F93D29" w:rsidRPr="00F93D29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 xml:space="preserve">trotz unserer schriftlichen Erinnerungen vom </w:t>
      </w:r>
      <w:proofErr w:type="gramStart"/>
      <w:r w:rsidRPr="00F93D29">
        <w:rPr>
          <w:rFonts w:ascii="Arial" w:hAnsi="Arial"/>
        </w:rPr>
        <w:t>.....</w:t>
      </w:r>
      <w:proofErr w:type="gramEnd"/>
      <w:r w:rsidRPr="00F93D29">
        <w:rPr>
          <w:rFonts w:ascii="Arial" w:hAnsi="Arial"/>
        </w:rPr>
        <w:t xml:space="preserve"> und vom ..... konnten wir bis zum heutigen Tag keinen Zahlungseingang feststellen.</w:t>
      </w:r>
    </w:p>
    <w:p w14:paraId="1A6FAF4F" w14:textId="77777777" w:rsidR="00F93D29" w:rsidRPr="00F93D29" w:rsidRDefault="00F93D29" w:rsidP="00F93D29">
      <w:pPr>
        <w:rPr>
          <w:rFonts w:ascii="Arial" w:hAnsi="Arial"/>
        </w:rPr>
      </w:pPr>
    </w:p>
    <w:p w14:paraId="2DC6C735" w14:textId="49A536CD" w:rsidR="00902975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>Zur Zahlung offen sind folgende Beträge:</w:t>
      </w:r>
    </w:p>
    <w:p w14:paraId="62342CCA" w14:textId="77777777" w:rsidR="00F93D29" w:rsidRPr="00660C58" w:rsidRDefault="00F93D29" w:rsidP="00F93D29">
      <w:pPr>
        <w:rPr>
          <w:rFonts w:ascii="Arial" w:hAnsi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70"/>
        <w:gridCol w:w="1418"/>
        <w:gridCol w:w="1874"/>
        <w:gridCol w:w="1937"/>
        <w:gridCol w:w="1475"/>
      </w:tblGrid>
      <w:tr w:rsidR="00BC347D" w:rsidRPr="00660C58" w14:paraId="5A600BA9" w14:textId="77777777" w:rsidTr="00A62623">
        <w:tc>
          <w:tcPr>
            <w:tcW w:w="2362" w:type="dxa"/>
          </w:tcPr>
          <w:p w14:paraId="1D2F44B7" w14:textId="0521FB02" w:rsidR="00BC347D" w:rsidRPr="00660C58" w:rsidRDefault="00660C58" w:rsidP="008F75B9">
            <w:pPr>
              <w:jc w:val="center"/>
              <w:rPr>
                <w:rFonts w:ascii="Arial" w:hAnsi="Arial"/>
                <w:b/>
              </w:rPr>
            </w:pPr>
            <w:r w:rsidRPr="00660C58">
              <w:rPr>
                <w:rFonts w:ascii="Arial" w:hAnsi="Arial"/>
                <w:b/>
              </w:rPr>
              <w:t>Rechnung</w:t>
            </w:r>
            <w:r w:rsidR="00A62623">
              <w:rPr>
                <w:rFonts w:ascii="Arial" w:hAnsi="Arial"/>
                <w:b/>
              </w:rPr>
              <w:t>snummer</w:t>
            </w:r>
          </w:p>
        </w:tc>
        <w:tc>
          <w:tcPr>
            <w:tcW w:w="1418" w:type="dxa"/>
          </w:tcPr>
          <w:p w14:paraId="396BF54D" w14:textId="353F88E5" w:rsidR="00BC347D" w:rsidRPr="00660C58" w:rsidRDefault="00660C58" w:rsidP="008F75B9">
            <w:pPr>
              <w:jc w:val="center"/>
              <w:rPr>
                <w:rFonts w:ascii="Arial" w:hAnsi="Arial"/>
                <w:b/>
              </w:rPr>
            </w:pPr>
            <w:r w:rsidRPr="00660C58">
              <w:rPr>
                <w:rFonts w:ascii="Arial" w:hAnsi="Arial"/>
                <w:b/>
              </w:rPr>
              <w:t>Datum</w:t>
            </w:r>
          </w:p>
        </w:tc>
        <w:tc>
          <w:tcPr>
            <w:tcW w:w="1878" w:type="dxa"/>
          </w:tcPr>
          <w:p w14:paraId="7DAE561F" w14:textId="617396A0" w:rsidR="00BC347D" w:rsidRPr="00660C58" w:rsidRDefault="00660C58" w:rsidP="008F75B9">
            <w:pPr>
              <w:jc w:val="center"/>
              <w:rPr>
                <w:rFonts w:ascii="Arial" w:hAnsi="Arial"/>
                <w:b/>
              </w:rPr>
            </w:pPr>
            <w:r w:rsidRPr="00660C58">
              <w:rPr>
                <w:rFonts w:ascii="Arial" w:hAnsi="Arial"/>
                <w:b/>
              </w:rPr>
              <w:t>Betrag</w:t>
            </w:r>
          </w:p>
        </w:tc>
        <w:tc>
          <w:tcPr>
            <w:tcW w:w="1937" w:type="dxa"/>
          </w:tcPr>
          <w:p w14:paraId="242AEA96" w14:textId="2A66655F" w:rsidR="00BC347D" w:rsidRPr="00660C58" w:rsidRDefault="00660C58" w:rsidP="008F75B9">
            <w:pPr>
              <w:jc w:val="center"/>
              <w:rPr>
                <w:rFonts w:ascii="Arial" w:hAnsi="Arial"/>
                <w:b/>
              </w:rPr>
            </w:pPr>
            <w:r w:rsidRPr="00660C58">
              <w:rPr>
                <w:rFonts w:ascii="Arial" w:hAnsi="Arial"/>
                <w:b/>
              </w:rPr>
              <w:t>Mahngebühren</w:t>
            </w:r>
          </w:p>
        </w:tc>
        <w:tc>
          <w:tcPr>
            <w:tcW w:w="1477" w:type="dxa"/>
          </w:tcPr>
          <w:p w14:paraId="1D7631C5" w14:textId="354BC0E8" w:rsidR="00BC347D" w:rsidRPr="00660C58" w:rsidRDefault="00660C58" w:rsidP="008F75B9">
            <w:pPr>
              <w:jc w:val="center"/>
              <w:rPr>
                <w:rFonts w:ascii="Arial" w:hAnsi="Arial"/>
                <w:b/>
              </w:rPr>
            </w:pPr>
            <w:r w:rsidRPr="00660C58">
              <w:rPr>
                <w:rFonts w:ascii="Arial" w:hAnsi="Arial"/>
                <w:b/>
              </w:rPr>
              <w:t>Zu zahlen</w:t>
            </w:r>
          </w:p>
        </w:tc>
      </w:tr>
      <w:tr w:rsidR="00BC347D" w:rsidRPr="00660C58" w14:paraId="7AE7DAE7" w14:textId="77777777" w:rsidTr="00A62623">
        <w:tc>
          <w:tcPr>
            <w:tcW w:w="2362" w:type="dxa"/>
          </w:tcPr>
          <w:p w14:paraId="31AC3BF8" w14:textId="77777777" w:rsidR="00BC347D" w:rsidRPr="00660C58" w:rsidRDefault="00BC347D" w:rsidP="008F75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37857050" w14:textId="77777777" w:rsidR="00BC347D" w:rsidRPr="00660C58" w:rsidRDefault="00BC347D" w:rsidP="008F75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8" w:type="dxa"/>
          </w:tcPr>
          <w:p w14:paraId="15327107" w14:textId="77777777" w:rsidR="00BC347D" w:rsidRPr="00660C58" w:rsidRDefault="00BC347D" w:rsidP="008F75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37" w:type="dxa"/>
          </w:tcPr>
          <w:p w14:paraId="4B26C35A" w14:textId="77777777" w:rsidR="00BC347D" w:rsidRPr="00660C58" w:rsidRDefault="00BC347D" w:rsidP="008F75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</w:tcPr>
          <w:p w14:paraId="29213B2C" w14:textId="77777777" w:rsidR="00BC347D" w:rsidRPr="00660C58" w:rsidRDefault="00BC347D" w:rsidP="008F75B9">
            <w:pPr>
              <w:jc w:val="center"/>
              <w:rPr>
                <w:rFonts w:ascii="Arial" w:hAnsi="Arial"/>
              </w:rPr>
            </w:pPr>
          </w:p>
        </w:tc>
      </w:tr>
      <w:tr w:rsidR="00BC347D" w:rsidRPr="00660C58" w14:paraId="0FFBF805" w14:textId="77777777" w:rsidTr="00A62623">
        <w:tc>
          <w:tcPr>
            <w:tcW w:w="2362" w:type="dxa"/>
          </w:tcPr>
          <w:p w14:paraId="2BC5BA8B" w14:textId="3634647D" w:rsidR="00BC347D" w:rsidRPr="00660C58" w:rsidRDefault="00660C58" w:rsidP="008F75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13489</w:t>
            </w:r>
          </w:p>
        </w:tc>
        <w:tc>
          <w:tcPr>
            <w:tcW w:w="1418" w:type="dxa"/>
          </w:tcPr>
          <w:p w14:paraId="5B922C41" w14:textId="4D338A4E" w:rsidR="00BC347D" w:rsidRPr="00660C58" w:rsidRDefault="00B166F1" w:rsidP="008F75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24.04</w:t>
            </w:r>
            <w:r w:rsidR="00660C58">
              <w:rPr>
                <w:rFonts w:ascii="Arial" w:hAnsi="Arial"/>
              </w:rPr>
              <w:t>.201</w:t>
            </w:r>
            <w:r w:rsidR="00A62623">
              <w:rPr>
                <w:rFonts w:ascii="Arial" w:hAnsi="Arial"/>
              </w:rPr>
              <w:t>4</w:t>
            </w:r>
          </w:p>
        </w:tc>
        <w:tc>
          <w:tcPr>
            <w:tcW w:w="1878" w:type="dxa"/>
          </w:tcPr>
          <w:p w14:paraId="11B89794" w14:textId="6E9EEB70" w:rsidR="00BC347D" w:rsidRPr="00660C58" w:rsidRDefault="00660C58" w:rsidP="008F75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€ 149,99</w:t>
            </w:r>
          </w:p>
        </w:tc>
        <w:tc>
          <w:tcPr>
            <w:tcW w:w="1937" w:type="dxa"/>
          </w:tcPr>
          <w:p w14:paraId="719BB3B2" w14:textId="61BB2172" w:rsidR="00BC347D" w:rsidRPr="00660C58" w:rsidRDefault="00660C58" w:rsidP="008F75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€ 10,-</w:t>
            </w:r>
          </w:p>
        </w:tc>
        <w:tc>
          <w:tcPr>
            <w:tcW w:w="1477" w:type="dxa"/>
          </w:tcPr>
          <w:p w14:paraId="7D49B6EF" w14:textId="62FEF2B2" w:rsidR="00BC347D" w:rsidRPr="00660C58" w:rsidRDefault="00660C58" w:rsidP="008F75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€ 159,99</w:t>
            </w:r>
          </w:p>
        </w:tc>
      </w:tr>
    </w:tbl>
    <w:p w14:paraId="650F9A70" w14:textId="77777777" w:rsidR="00BC347D" w:rsidRDefault="00BC347D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157607E3" w14:textId="47BE2C38" w:rsidR="00F93D29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>Wir bitten Sie daher</w:t>
      </w:r>
      <w:r>
        <w:rPr>
          <w:rFonts w:ascii="Arial" w:hAnsi="Arial"/>
        </w:rPr>
        <w:t>, den fälligen Betrag bis zum .</w:t>
      </w:r>
      <w:r w:rsidRPr="00F93D29">
        <w:rPr>
          <w:rFonts w:ascii="Arial" w:hAnsi="Arial"/>
        </w:rPr>
        <w:t>.. auf unser Konto einzuzahlen.</w:t>
      </w:r>
    </w:p>
    <w:p w14:paraId="770EA1E6" w14:textId="77777777" w:rsidR="00F93D29" w:rsidRPr="00F93D29" w:rsidRDefault="00F93D29" w:rsidP="00F93D29">
      <w:pPr>
        <w:rPr>
          <w:rFonts w:ascii="Arial" w:hAnsi="Arial"/>
        </w:rPr>
      </w:pPr>
    </w:p>
    <w:p w14:paraId="138920F6" w14:textId="1D6A9503" w:rsidR="00F93D29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>Sollte auch dieser T</w:t>
      </w:r>
      <w:r>
        <w:rPr>
          <w:rFonts w:ascii="Arial" w:hAnsi="Arial"/>
        </w:rPr>
        <w:t>ermin ohne Geldeingang auf unse</w:t>
      </w:r>
      <w:r w:rsidRPr="00F93D29">
        <w:rPr>
          <w:rFonts w:ascii="Arial" w:hAnsi="Arial"/>
        </w:rPr>
        <w:t>rem Konto verstreichen, sehen wir uns</w:t>
      </w:r>
      <w:r>
        <w:rPr>
          <w:rFonts w:ascii="Arial" w:hAnsi="Arial"/>
        </w:rPr>
        <w:t xml:space="preserve"> </w:t>
      </w:r>
      <w:r w:rsidRPr="00F93D29">
        <w:rPr>
          <w:rFonts w:ascii="Arial" w:hAnsi="Arial"/>
        </w:rPr>
        <w:t>gezwungen, ohne erneute Aufforderung gerichtliche Schritte einzuleiten. Beachten Sie bitte,</w:t>
      </w:r>
      <w:r>
        <w:rPr>
          <w:rFonts w:ascii="Arial" w:hAnsi="Arial"/>
        </w:rPr>
        <w:t xml:space="preserve"> </w:t>
      </w:r>
      <w:r w:rsidRPr="00F93D29">
        <w:rPr>
          <w:rFonts w:ascii="Arial" w:hAnsi="Arial"/>
        </w:rPr>
        <w:t>dass dadurch für Sie erhöhte Kosten entstehen würden.</w:t>
      </w:r>
    </w:p>
    <w:p w14:paraId="0765F1D7" w14:textId="77777777" w:rsidR="00F93D29" w:rsidRPr="00F93D29" w:rsidRDefault="00F93D29" w:rsidP="00F93D29">
      <w:pPr>
        <w:rPr>
          <w:rFonts w:ascii="Arial" w:hAnsi="Arial"/>
        </w:rPr>
      </w:pPr>
    </w:p>
    <w:p w14:paraId="7C051166" w14:textId="3AF228A9" w:rsidR="00066FA0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 xml:space="preserve">Hat sich diese Mahnung mit Ihrer </w:t>
      </w:r>
      <w:r>
        <w:rPr>
          <w:rFonts w:ascii="Arial" w:hAnsi="Arial"/>
        </w:rPr>
        <w:t>Zahlung überschnit</w:t>
      </w:r>
      <w:r w:rsidRPr="00F93D29">
        <w:rPr>
          <w:rFonts w:ascii="Arial" w:hAnsi="Arial"/>
        </w:rPr>
        <w:t>ten, bitten wir Sie, dieses Schreiben als</w:t>
      </w:r>
      <w:r>
        <w:rPr>
          <w:rFonts w:ascii="Arial" w:hAnsi="Arial"/>
        </w:rPr>
        <w:t xml:space="preserve"> </w:t>
      </w:r>
      <w:r w:rsidRPr="00F93D29">
        <w:rPr>
          <w:rFonts w:ascii="Arial" w:hAnsi="Arial"/>
        </w:rPr>
        <w:t>gegenstandslos zu betrachten.</w:t>
      </w:r>
    </w:p>
    <w:p w14:paraId="0498D176" w14:textId="77777777" w:rsidR="00F93D29" w:rsidRDefault="00F93D29" w:rsidP="00F93D29">
      <w:pPr>
        <w:rPr>
          <w:rFonts w:ascii="Arial" w:hAnsi="Arial"/>
        </w:rPr>
      </w:pPr>
    </w:p>
    <w:p w14:paraId="75A85BA1" w14:textId="0952A731" w:rsidR="00F93D29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>Mit freundlichen Grüßen</w:t>
      </w:r>
    </w:p>
    <w:p w14:paraId="42E4A950" w14:textId="594049D6" w:rsidR="00F93D29" w:rsidRPr="00660C58" w:rsidRDefault="00F93D29" w:rsidP="00F93D29">
      <w:pPr>
        <w:rPr>
          <w:rFonts w:ascii="Arial" w:hAnsi="Arial"/>
        </w:rPr>
      </w:pPr>
      <w:proofErr w:type="spellStart"/>
      <w:r>
        <w:rPr>
          <w:rFonts w:ascii="Arial" w:hAnsi="Arial"/>
        </w:rPr>
        <w:t>everbill</w:t>
      </w:r>
      <w:proofErr w:type="spellEnd"/>
    </w:p>
    <w:sectPr w:rsidR="00F93D29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21221" w14:textId="77777777" w:rsidR="00A62623" w:rsidRDefault="00A62623" w:rsidP="008A6B22">
      <w:r>
        <w:separator/>
      </w:r>
    </w:p>
  </w:endnote>
  <w:endnote w:type="continuationSeparator" w:id="0">
    <w:p w14:paraId="68D4E24E" w14:textId="77777777" w:rsidR="00A62623" w:rsidRDefault="00A62623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A62623" w:rsidRPr="005C068F" w:rsidRDefault="00A62623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A62623" w:rsidRPr="00B166F1" w:rsidRDefault="00A62623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A62623" w:rsidRDefault="00A62623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A62623" w:rsidRDefault="00A62623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ABE4" w14:textId="77777777" w:rsidR="00A62623" w:rsidRDefault="00A62623" w:rsidP="008A6B22">
      <w:r>
        <w:separator/>
      </w:r>
    </w:p>
  </w:footnote>
  <w:footnote w:type="continuationSeparator" w:id="0">
    <w:p w14:paraId="737AB6D0" w14:textId="77777777" w:rsidR="00A62623" w:rsidRDefault="00A62623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17484CBC" w:rsidR="00A62623" w:rsidRPr="004D601E" w:rsidRDefault="004D601E" w:rsidP="004D601E">
    <w:pPr>
      <w:pStyle w:val="Kopfzeile"/>
    </w:pPr>
    <w:r>
      <w:tab/>
    </w:r>
    <w:r>
      <w:tab/>
    </w:r>
    <w:r w:rsidR="00A62623">
      <w:rPr>
        <w:noProof/>
      </w:rPr>
      <w:drawing>
        <wp:inline distT="0" distB="0" distL="0" distR="0" wp14:anchorId="106490E8" wp14:editId="7D17C31C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33940"/>
    <w:rsid w:val="00294636"/>
    <w:rsid w:val="002F3B9A"/>
    <w:rsid w:val="003D7E88"/>
    <w:rsid w:val="004D601E"/>
    <w:rsid w:val="005A5F17"/>
    <w:rsid w:val="005C068F"/>
    <w:rsid w:val="00660C58"/>
    <w:rsid w:val="007448F1"/>
    <w:rsid w:val="007803AF"/>
    <w:rsid w:val="008A6B22"/>
    <w:rsid w:val="008F75B9"/>
    <w:rsid w:val="00902975"/>
    <w:rsid w:val="00981132"/>
    <w:rsid w:val="00A12808"/>
    <w:rsid w:val="00A62623"/>
    <w:rsid w:val="00AE672E"/>
    <w:rsid w:val="00B166F1"/>
    <w:rsid w:val="00B35F77"/>
    <w:rsid w:val="00BC347D"/>
    <w:rsid w:val="00DB5062"/>
    <w:rsid w:val="00EF7E28"/>
    <w:rsid w:val="00F9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6B22"/>
  </w:style>
  <w:style w:type="paragraph" w:styleId="Fuzeile">
    <w:name w:val="footer"/>
    <w:basedOn w:val="Standard"/>
    <w:link w:val="Fu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6B22"/>
  </w:style>
  <w:style w:type="paragraph" w:styleId="Fuzeile">
    <w:name w:val="footer"/>
    <w:basedOn w:val="Standard"/>
    <w:link w:val="Fu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verbill.co" TargetMode="External"/><Relationship Id="rId2" Type="http://schemas.openxmlformats.org/officeDocument/2006/relationships/hyperlink" Target="http://www.everbi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</dc:creator>
  <cp:keywords/>
  <dc:description/>
  <cp:lastModifiedBy>Michael S</cp:lastModifiedBy>
  <cp:revision>4</cp:revision>
  <dcterms:created xsi:type="dcterms:W3CDTF">2014-05-20T11:55:00Z</dcterms:created>
  <dcterms:modified xsi:type="dcterms:W3CDTF">2014-05-20T12:16:00Z</dcterms:modified>
</cp:coreProperties>
</file>