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B9F65" w14:textId="77777777" w:rsidR="00381F3D" w:rsidRPr="00660C58" w:rsidRDefault="00381F3D" w:rsidP="00381F3D">
      <w:pPr>
        <w:rPr>
          <w:rFonts w:ascii="Arial" w:hAnsi="Arial"/>
        </w:rPr>
      </w:pPr>
    </w:p>
    <w:p w14:paraId="094EB724" w14:textId="77777777" w:rsidR="00381F3D" w:rsidRPr="00D50F56" w:rsidRDefault="00381F3D" w:rsidP="00381F3D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2BD4A490" w14:textId="77777777" w:rsidR="00381F3D" w:rsidRDefault="00381F3D" w:rsidP="00381F3D">
      <w:pPr>
        <w:rPr>
          <w:rFonts w:ascii="Arial" w:hAnsi="Arial"/>
        </w:rPr>
      </w:pPr>
    </w:p>
    <w:p w14:paraId="17BA02E7" w14:textId="77777777" w:rsidR="00381F3D" w:rsidRPr="00660C58" w:rsidRDefault="00381F3D" w:rsidP="00381F3D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560E228C" w14:textId="77777777" w:rsidR="00381F3D" w:rsidRPr="00660C58" w:rsidRDefault="00381F3D" w:rsidP="00381F3D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14:paraId="77502B66" w14:textId="77777777" w:rsidR="00381F3D" w:rsidRPr="00660C58" w:rsidRDefault="00381F3D" w:rsidP="00381F3D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599DE063" w14:textId="77777777" w:rsidR="00381F3D" w:rsidRPr="00660C58" w:rsidRDefault="00381F3D" w:rsidP="00381F3D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18B62B61" w14:textId="77777777" w:rsidR="00381F3D" w:rsidRPr="00660C58" w:rsidRDefault="00381F3D" w:rsidP="00381F3D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  <w:bookmarkStart w:id="0" w:name="_GoBack"/>
      <w:bookmarkEnd w:id="0"/>
    </w:p>
    <w:p w14:paraId="1E63842D" w14:textId="26603906" w:rsidR="005A5F17" w:rsidRPr="00660C58" w:rsidRDefault="005A5F17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Datum:</w:t>
      </w:r>
      <w:r w:rsidR="00B35F77">
        <w:rPr>
          <w:rFonts w:ascii="Arial" w:hAnsi="Arial"/>
        </w:rPr>
        <w:t xml:space="preserve"> </w:t>
      </w:r>
      <w:r w:rsidR="00981132">
        <w:rPr>
          <w:rFonts w:ascii="Arial" w:hAnsi="Arial"/>
        </w:rPr>
        <w:t>...</w:t>
      </w:r>
    </w:p>
    <w:p w14:paraId="6AD27FD2" w14:textId="2A0BEB10" w:rsidR="005A5F17" w:rsidRPr="00660C58" w:rsidRDefault="002F3B9A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Rechnungsnummer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981132">
        <w:rPr>
          <w:rFonts w:ascii="Arial" w:hAnsi="Arial"/>
        </w:rPr>
        <w:t>...</w:t>
      </w:r>
    </w:p>
    <w:p w14:paraId="287E9473" w14:textId="546EE62C" w:rsidR="005A5F17" w:rsidRPr="00660C58" w:rsidRDefault="005A5F17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Mahnung</w:t>
      </w:r>
      <w:r w:rsidR="002F3B9A" w:rsidRPr="00B35F77">
        <w:rPr>
          <w:rFonts w:ascii="Arial" w:hAnsi="Arial"/>
          <w:b/>
        </w:rPr>
        <w:t>snummer</w:t>
      </w:r>
      <w:r w:rsidRPr="00B35F77">
        <w:rPr>
          <w:rFonts w:ascii="Arial" w:hAnsi="Arial"/>
          <w:b/>
        </w:rPr>
        <w:t>:</w:t>
      </w:r>
      <w:r w:rsidRPr="00660C58">
        <w:rPr>
          <w:rFonts w:ascii="Arial" w:hAnsi="Arial"/>
        </w:rPr>
        <w:t xml:space="preserve"> </w:t>
      </w:r>
      <w:r w:rsidR="00981132">
        <w:rPr>
          <w:rFonts w:ascii="Arial" w:hAnsi="Arial"/>
        </w:rPr>
        <w:t>...</w:t>
      </w:r>
    </w:p>
    <w:p w14:paraId="1B11CEAE" w14:textId="77777777" w:rsidR="005A5F17" w:rsidRDefault="005A5F17">
      <w:pPr>
        <w:rPr>
          <w:rFonts w:ascii="Arial" w:hAnsi="Arial"/>
        </w:rPr>
      </w:pP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25D576C3" w:rsidR="00B35F77" w:rsidRDefault="00DB5062">
      <w:pPr>
        <w:rPr>
          <w:rFonts w:ascii="Arial" w:hAnsi="Arial"/>
          <w:b/>
        </w:rPr>
      </w:pPr>
      <w:r>
        <w:rPr>
          <w:rFonts w:ascii="Arial" w:hAnsi="Arial"/>
          <w:b/>
        </w:rPr>
        <w:t>Zweite</w:t>
      </w:r>
      <w:r w:rsidR="00133940" w:rsidRPr="00133940">
        <w:rPr>
          <w:rFonts w:ascii="Arial" w:hAnsi="Arial"/>
          <w:b/>
        </w:rPr>
        <w:t xml:space="preserve"> Mahnung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38387902" w14:textId="6F6B5DB6" w:rsidR="00A62623" w:rsidRDefault="007448F1" w:rsidP="007448F1">
      <w:pPr>
        <w:rPr>
          <w:rFonts w:ascii="Arial" w:hAnsi="Arial"/>
        </w:rPr>
      </w:pPr>
      <w:r w:rsidRPr="007448F1">
        <w:rPr>
          <w:rFonts w:ascii="Arial" w:hAnsi="Arial"/>
        </w:rPr>
        <w:t>leider haben Sie au</w:t>
      </w:r>
      <w:r>
        <w:rPr>
          <w:rFonts w:ascii="Arial" w:hAnsi="Arial"/>
        </w:rPr>
        <w:t xml:space="preserve">f unsere Zahlungserinnerung vom </w:t>
      </w:r>
      <w:r w:rsidR="00981132">
        <w:rPr>
          <w:rFonts w:ascii="Arial" w:hAnsi="Arial"/>
        </w:rPr>
        <w:t>...</w:t>
      </w:r>
      <w:r w:rsidRPr="007448F1">
        <w:rPr>
          <w:rFonts w:ascii="Arial" w:hAnsi="Arial"/>
        </w:rPr>
        <w:t xml:space="preserve"> nicht reagiert. Wir bitten Sie daher</w:t>
      </w:r>
      <w:r>
        <w:rPr>
          <w:rFonts w:ascii="Arial" w:hAnsi="Arial"/>
        </w:rPr>
        <w:t xml:space="preserve"> </w:t>
      </w:r>
      <w:r w:rsidRPr="007448F1">
        <w:rPr>
          <w:rFonts w:ascii="Arial" w:hAnsi="Arial"/>
        </w:rPr>
        <w:t xml:space="preserve">den überfälligen Betrag </w:t>
      </w:r>
      <w:proofErr w:type="gramStart"/>
      <w:r w:rsidRPr="007448F1">
        <w:rPr>
          <w:rFonts w:ascii="Arial" w:hAnsi="Arial"/>
        </w:rPr>
        <w:t>von .....</w:t>
      </w:r>
      <w:proofErr w:type="gramEnd"/>
      <w:r w:rsidRPr="007448F1">
        <w:rPr>
          <w:rFonts w:ascii="Arial" w:hAnsi="Arial"/>
        </w:rPr>
        <w:t xml:space="preserve"> bis zum .... auf</w:t>
      </w:r>
      <w:r>
        <w:rPr>
          <w:rFonts w:ascii="Arial" w:hAnsi="Arial"/>
        </w:rPr>
        <w:t xml:space="preserve"> </w:t>
      </w:r>
      <w:r w:rsidRPr="007448F1">
        <w:rPr>
          <w:rFonts w:ascii="Arial" w:hAnsi="Arial"/>
        </w:rPr>
        <w:t>unser Konto zu überweisen. Sofern Sie den</w:t>
      </w:r>
      <w:r>
        <w:rPr>
          <w:rFonts w:ascii="Arial" w:hAnsi="Arial"/>
        </w:rPr>
        <w:t xml:space="preserve"> </w:t>
      </w:r>
      <w:r w:rsidRPr="007448F1">
        <w:rPr>
          <w:rFonts w:ascii="Arial" w:hAnsi="Arial"/>
        </w:rPr>
        <w:t xml:space="preserve">vorgenannten Termin nicht einhalten, werden wir Ihnen </w:t>
      </w:r>
      <w:r>
        <w:rPr>
          <w:rFonts w:ascii="Arial" w:hAnsi="Arial"/>
        </w:rPr>
        <w:t>Verzugszinsen und Mahnkosten be</w:t>
      </w:r>
      <w:r w:rsidRPr="007448F1">
        <w:rPr>
          <w:rFonts w:ascii="Arial" w:hAnsi="Arial"/>
        </w:rPr>
        <w:t>rechnen müssen.</w:t>
      </w:r>
    </w:p>
    <w:p w14:paraId="2DC6C735" w14:textId="77777777" w:rsidR="00902975" w:rsidRPr="00660C58" w:rsidRDefault="00902975" w:rsidP="00A62623">
      <w:pPr>
        <w:rPr>
          <w:rFonts w:ascii="Arial" w:hAnsi="Arial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1EF4436F" w14:textId="5DE58320" w:rsidR="00133940" w:rsidRDefault="007448F1" w:rsidP="00133940">
      <w:pPr>
        <w:rPr>
          <w:rFonts w:ascii="Arial" w:hAnsi="Arial"/>
        </w:rPr>
      </w:pPr>
      <w:r w:rsidRPr="007448F1">
        <w:rPr>
          <w:rFonts w:ascii="Arial" w:hAnsi="Arial"/>
        </w:rPr>
        <w:t>Sollten Sie zwischenzeitlich bereits Zahlung geleistet haben, betrachten Sie dieses Schreiben bitte als gegenstandslos.</w:t>
      </w:r>
    </w:p>
    <w:p w14:paraId="48E45B69" w14:textId="77777777" w:rsidR="007448F1" w:rsidRPr="00133940" w:rsidRDefault="007448F1" w:rsidP="00133940">
      <w:pPr>
        <w:rPr>
          <w:rFonts w:ascii="Arial" w:hAnsi="Arial"/>
        </w:rPr>
      </w:pPr>
    </w:p>
    <w:p w14:paraId="1BCBC621" w14:textId="77777777" w:rsidR="00133940" w:rsidRDefault="00133940" w:rsidP="00133940">
      <w:pPr>
        <w:rPr>
          <w:rFonts w:ascii="Arial" w:hAnsi="Arial"/>
        </w:rPr>
      </w:pPr>
      <w:r w:rsidRPr="00133940">
        <w:rPr>
          <w:rFonts w:ascii="Arial" w:hAnsi="Arial"/>
        </w:rPr>
        <w:t xml:space="preserve">Mit freundlichen Grüßen </w:t>
      </w:r>
    </w:p>
    <w:p w14:paraId="7C051166" w14:textId="737C9A6E" w:rsidR="00066FA0" w:rsidRPr="00660C58" w:rsidRDefault="00066FA0" w:rsidP="00133940">
      <w:pPr>
        <w:rPr>
          <w:rFonts w:ascii="Arial" w:hAnsi="Arial"/>
        </w:rPr>
      </w:pPr>
      <w:proofErr w:type="spellStart"/>
      <w:r>
        <w:rPr>
          <w:rFonts w:ascii="Arial" w:hAnsi="Arial"/>
        </w:rPr>
        <w:t>everbill</w:t>
      </w:r>
      <w:proofErr w:type="spellEnd"/>
    </w:p>
    <w:sectPr w:rsidR="00066FA0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21221" w14:textId="77777777" w:rsidR="00A62623" w:rsidRDefault="00A62623" w:rsidP="008A6B22">
      <w:r>
        <w:separator/>
      </w:r>
    </w:p>
  </w:endnote>
  <w:endnote w:type="continuationSeparator" w:id="0">
    <w:p w14:paraId="68D4E24E" w14:textId="77777777" w:rsidR="00A62623" w:rsidRDefault="00A62623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A62623" w:rsidRPr="005C068F" w:rsidRDefault="00A62623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A62623" w:rsidRPr="00B166F1" w:rsidRDefault="00A62623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A62623" w:rsidRDefault="00A62623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A62623" w:rsidRDefault="00A62623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BABE4" w14:textId="77777777" w:rsidR="00A62623" w:rsidRDefault="00A62623" w:rsidP="008A6B22">
      <w:r>
        <w:separator/>
      </w:r>
    </w:p>
  </w:footnote>
  <w:footnote w:type="continuationSeparator" w:id="0">
    <w:p w14:paraId="737AB6D0" w14:textId="77777777" w:rsidR="00A62623" w:rsidRDefault="00A62623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3ECC2B09" w:rsidR="00A62623" w:rsidRPr="00381F3D" w:rsidRDefault="00381F3D" w:rsidP="00381F3D">
    <w:pPr>
      <w:pStyle w:val="Kopfzeile"/>
    </w:pPr>
    <w:r>
      <w:tab/>
    </w:r>
    <w:r>
      <w:tab/>
    </w:r>
    <w:r w:rsidR="00A62623">
      <w:rPr>
        <w:noProof/>
      </w:rPr>
      <w:drawing>
        <wp:inline distT="0" distB="0" distL="0" distR="0" wp14:anchorId="106490E8" wp14:editId="7D17C31C">
          <wp:extent cx="1079226" cy="43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B_4c_neu_Rech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133940"/>
    <w:rsid w:val="00294636"/>
    <w:rsid w:val="002F3B9A"/>
    <w:rsid w:val="00381F3D"/>
    <w:rsid w:val="005A5F17"/>
    <w:rsid w:val="005C068F"/>
    <w:rsid w:val="00660C58"/>
    <w:rsid w:val="007448F1"/>
    <w:rsid w:val="007803AF"/>
    <w:rsid w:val="008A6B22"/>
    <w:rsid w:val="008F75B9"/>
    <w:rsid w:val="00902975"/>
    <w:rsid w:val="00981132"/>
    <w:rsid w:val="00A62623"/>
    <w:rsid w:val="00AE672E"/>
    <w:rsid w:val="00B166F1"/>
    <w:rsid w:val="00B35F77"/>
    <w:rsid w:val="00BC347D"/>
    <w:rsid w:val="00DB5062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6B22"/>
  </w:style>
  <w:style w:type="paragraph" w:styleId="Fuzeile">
    <w:name w:val="footer"/>
    <w:basedOn w:val="Standard"/>
    <w:link w:val="Fu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6B22"/>
  </w:style>
  <w:style w:type="paragraph" w:styleId="Fuzeile">
    <w:name w:val="footer"/>
    <w:basedOn w:val="Standard"/>
    <w:link w:val="Fu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verbill.co" TargetMode="External"/><Relationship Id="rId2" Type="http://schemas.openxmlformats.org/officeDocument/2006/relationships/hyperlink" Target="http://www.everbi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</dc:creator>
  <cp:keywords/>
  <dc:description/>
  <cp:lastModifiedBy>Michael S</cp:lastModifiedBy>
  <cp:revision>13</cp:revision>
  <dcterms:created xsi:type="dcterms:W3CDTF">2014-05-20T10:11:00Z</dcterms:created>
  <dcterms:modified xsi:type="dcterms:W3CDTF">2014-05-20T12:16:00Z</dcterms:modified>
</cp:coreProperties>
</file>