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E9E66" w14:textId="77777777" w:rsidR="0072666E" w:rsidRPr="00660C58" w:rsidRDefault="0072666E" w:rsidP="0072666E">
      <w:pPr>
        <w:rPr>
          <w:rFonts w:ascii="Arial" w:hAnsi="Arial"/>
        </w:rPr>
      </w:pPr>
    </w:p>
    <w:p w14:paraId="02BF91E4" w14:textId="77777777" w:rsidR="0072666E" w:rsidRPr="00D50F56" w:rsidRDefault="0072666E" w:rsidP="0072666E">
      <w:pPr>
        <w:rPr>
          <w:rFonts w:ascii="Arial" w:hAnsi="Arial"/>
          <w:sz w:val="16"/>
          <w:szCs w:val="16"/>
        </w:rPr>
      </w:pPr>
      <w:r w:rsidRPr="00D50F56">
        <w:rPr>
          <w:rFonts w:ascii="Arial" w:hAnsi="Arial"/>
          <w:sz w:val="16"/>
          <w:szCs w:val="16"/>
        </w:rPr>
        <w:t>Mustermann GmbH, Musterstraße 1,  0123 Musterstadt</w:t>
      </w:r>
    </w:p>
    <w:p w14:paraId="0A4C7B59" w14:textId="77777777" w:rsidR="0072666E" w:rsidRDefault="0072666E" w:rsidP="0072666E">
      <w:pPr>
        <w:rPr>
          <w:rFonts w:ascii="Arial" w:hAnsi="Arial"/>
        </w:rPr>
      </w:pPr>
    </w:p>
    <w:p w14:paraId="3324BC8F" w14:textId="77777777" w:rsidR="0072666E" w:rsidRPr="00660C58" w:rsidRDefault="0072666E" w:rsidP="0072666E">
      <w:pPr>
        <w:rPr>
          <w:rFonts w:ascii="Arial" w:hAnsi="Arial"/>
        </w:rPr>
      </w:pPr>
      <w:r w:rsidRPr="00660C58">
        <w:rPr>
          <w:rFonts w:ascii="Arial" w:hAnsi="Arial"/>
        </w:rPr>
        <w:t>Firma</w:t>
      </w:r>
    </w:p>
    <w:p w14:paraId="23627F67" w14:textId="77777777" w:rsidR="0072666E" w:rsidRPr="00660C58" w:rsidRDefault="0072666E" w:rsidP="0072666E">
      <w:pPr>
        <w:rPr>
          <w:rFonts w:ascii="Arial" w:hAnsi="Arial"/>
        </w:rPr>
      </w:pPr>
      <w:r w:rsidRPr="00660C58">
        <w:rPr>
          <w:rFonts w:ascii="Arial" w:hAnsi="Arial"/>
        </w:rPr>
        <w:t>Muster Branche GmbH</w:t>
      </w:r>
    </w:p>
    <w:p w14:paraId="14BE4543" w14:textId="77777777" w:rsidR="0072666E" w:rsidRPr="00660C58" w:rsidRDefault="0072666E" w:rsidP="0072666E">
      <w:pPr>
        <w:rPr>
          <w:rFonts w:ascii="Arial" w:hAnsi="Arial"/>
        </w:rPr>
      </w:pPr>
      <w:r w:rsidRPr="00660C58">
        <w:rPr>
          <w:rFonts w:ascii="Arial" w:hAnsi="Arial"/>
        </w:rPr>
        <w:t>Max Mustermann</w:t>
      </w:r>
    </w:p>
    <w:p w14:paraId="6273C4F6" w14:textId="77777777" w:rsidR="0072666E" w:rsidRPr="00660C58" w:rsidRDefault="0072666E" w:rsidP="0072666E">
      <w:pPr>
        <w:rPr>
          <w:rFonts w:ascii="Arial" w:hAnsi="Arial"/>
        </w:rPr>
      </w:pPr>
      <w:r w:rsidRPr="00660C58">
        <w:rPr>
          <w:rFonts w:ascii="Arial" w:hAnsi="Arial"/>
        </w:rPr>
        <w:t>Musterstraße 34</w:t>
      </w:r>
    </w:p>
    <w:p w14:paraId="0E57FA9B" w14:textId="77777777" w:rsidR="0072666E" w:rsidRPr="00660C58" w:rsidRDefault="0072666E" w:rsidP="0072666E">
      <w:pPr>
        <w:rPr>
          <w:rFonts w:ascii="Arial" w:hAnsi="Arial"/>
        </w:rPr>
      </w:pPr>
      <w:r w:rsidRPr="00660C58">
        <w:rPr>
          <w:rFonts w:ascii="Arial" w:hAnsi="Arial"/>
        </w:rPr>
        <w:t>4567 Musterdorf</w:t>
      </w:r>
    </w:p>
    <w:p w14:paraId="53487B63" w14:textId="77777777" w:rsidR="00066FA0" w:rsidRDefault="00066FA0">
      <w:pPr>
        <w:rPr>
          <w:rFonts w:ascii="Arial" w:hAnsi="Arial"/>
        </w:rPr>
      </w:pPr>
    </w:p>
    <w:p w14:paraId="61F62571" w14:textId="77777777" w:rsidR="00B35F77" w:rsidRPr="00660C58" w:rsidRDefault="00B35F77">
      <w:pPr>
        <w:rPr>
          <w:rFonts w:ascii="Arial" w:hAnsi="Arial"/>
        </w:rPr>
      </w:pPr>
    </w:p>
    <w:p w14:paraId="1E63842D" w14:textId="5BE5C818" w:rsidR="005A5F17" w:rsidRPr="00660C58" w:rsidRDefault="005A5F17" w:rsidP="00B35F77">
      <w:pPr>
        <w:ind w:left="3540" w:firstLine="708"/>
        <w:jc w:val="right"/>
        <w:rPr>
          <w:rFonts w:ascii="Arial" w:hAnsi="Arial"/>
        </w:rPr>
      </w:pPr>
      <w:r w:rsidRPr="00B35F77">
        <w:rPr>
          <w:rFonts w:ascii="Arial" w:hAnsi="Arial"/>
          <w:b/>
        </w:rPr>
        <w:t>Datum:</w:t>
      </w:r>
      <w:r w:rsidR="00B35F77">
        <w:rPr>
          <w:rFonts w:ascii="Arial" w:hAnsi="Arial"/>
        </w:rPr>
        <w:t xml:space="preserve"> </w:t>
      </w:r>
      <w:r w:rsidR="002B1F4A">
        <w:rPr>
          <w:rFonts w:ascii="Arial" w:hAnsi="Arial"/>
        </w:rPr>
        <w:t>...</w:t>
      </w:r>
    </w:p>
    <w:p w14:paraId="6AD27FD2" w14:textId="696F3FB3" w:rsidR="005A5F17" w:rsidRPr="00660C58" w:rsidRDefault="002F3B9A" w:rsidP="00B35F77">
      <w:pPr>
        <w:ind w:left="3540" w:firstLine="708"/>
        <w:jc w:val="right"/>
        <w:rPr>
          <w:rFonts w:ascii="Arial" w:hAnsi="Arial"/>
        </w:rPr>
      </w:pPr>
      <w:r w:rsidRPr="00B35F77">
        <w:rPr>
          <w:rFonts w:ascii="Arial" w:hAnsi="Arial"/>
          <w:b/>
        </w:rPr>
        <w:t>Rechnungsnummer</w:t>
      </w:r>
      <w:r w:rsidR="005A5F17" w:rsidRPr="00B35F77">
        <w:rPr>
          <w:rFonts w:ascii="Arial" w:hAnsi="Arial"/>
          <w:b/>
        </w:rPr>
        <w:t>:</w:t>
      </w:r>
      <w:r w:rsidR="00B35F77">
        <w:rPr>
          <w:rFonts w:ascii="Arial" w:hAnsi="Arial"/>
        </w:rPr>
        <w:t xml:space="preserve"> </w:t>
      </w:r>
      <w:r w:rsidR="002B1F4A">
        <w:rPr>
          <w:rFonts w:ascii="Arial" w:hAnsi="Arial"/>
        </w:rPr>
        <w:t>...</w:t>
      </w:r>
    </w:p>
    <w:p w14:paraId="287E9473" w14:textId="49FD66A9" w:rsidR="005A5F17" w:rsidRPr="00660C58" w:rsidRDefault="005A5F17" w:rsidP="00B35F77">
      <w:pPr>
        <w:ind w:left="3540" w:firstLine="708"/>
        <w:jc w:val="right"/>
        <w:rPr>
          <w:rFonts w:ascii="Arial" w:hAnsi="Arial"/>
        </w:rPr>
      </w:pPr>
      <w:r w:rsidRPr="00B35F77">
        <w:rPr>
          <w:rFonts w:ascii="Arial" w:hAnsi="Arial"/>
          <w:b/>
        </w:rPr>
        <w:t>Mahnung</w:t>
      </w:r>
      <w:r w:rsidR="002F3B9A" w:rsidRPr="00B35F77">
        <w:rPr>
          <w:rFonts w:ascii="Arial" w:hAnsi="Arial"/>
          <w:b/>
        </w:rPr>
        <w:t>snummer</w:t>
      </w:r>
      <w:r w:rsidRPr="00B35F77">
        <w:rPr>
          <w:rFonts w:ascii="Arial" w:hAnsi="Arial"/>
          <w:b/>
        </w:rPr>
        <w:t>:</w:t>
      </w:r>
      <w:r w:rsidRPr="00660C58">
        <w:rPr>
          <w:rFonts w:ascii="Arial" w:hAnsi="Arial"/>
        </w:rPr>
        <w:t xml:space="preserve"> </w:t>
      </w:r>
      <w:r w:rsidR="002B1F4A">
        <w:rPr>
          <w:rFonts w:ascii="Arial" w:hAnsi="Arial"/>
        </w:rPr>
        <w:t>...</w:t>
      </w:r>
    </w:p>
    <w:p w14:paraId="1B11CEAE" w14:textId="77777777" w:rsidR="005A5F17" w:rsidRDefault="005A5F17">
      <w:pPr>
        <w:rPr>
          <w:rFonts w:ascii="Arial" w:hAnsi="Arial"/>
        </w:rPr>
      </w:pPr>
    </w:p>
    <w:p w14:paraId="3B075504" w14:textId="77777777" w:rsidR="00B35F77" w:rsidRPr="00660C58" w:rsidRDefault="00B35F77">
      <w:pPr>
        <w:rPr>
          <w:rFonts w:ascii="Arial" w:hAnsi="Arial"/>
        </w:rPr>
      </w:pPr>
    </w:p>
    <w:p w14:paraId="19B8BD3F" w14:textId="005D55A7" w:rsidR="00B35F77" w:rsidRDefault="000E35A5">
      <w:pPr>
        <w:rPr>
          <w:rFonts w:ascii="Arial" w:hAnsi="Arial"/>
          <w:b/>
        </w:rPr>
      </w:pPr>
      <w:r>
        <w:rPr>
          <w:rFonts w:ascii="Arial" w:hAnsi="Arial"/>
          <w:b/>
        </w:rPr>
        <w:t>Zahlungserinnerung</w:t>
      </w:r>
    </w:p>
    <w:p w14:paraId="180BD042" w14:textId="77777777" w:rsidR="00133940" w:rsidRDefault="00133940">
      <w:pPr>
        <w:rPr>
          <w:rFonts w:ascii="Arial" w:hAnsi="Arial"/>
        </w:rPr>
      </w:pPr>
    </w:p>
    <w:p w14:paraId="235542B0" w14:textId="77777777" w:rsidR="00B35F77" w:rsidRDefault="00B35F77">
      <w:pPr>
        <w:rPr>
          <w:rFonts w:ascii="Arial" w:hAnsi="Arial"/>
        </w:rPr>
      </w:pPr>
    </w:p>
    <w:p w14:paraId="1532A6F4" w14:textId="457E4F65" w:rsidR="005A5F17" w:rsidRPr="00660C58" w:rsidRDefault="00BC347D">
      <w:pPr>
        <w:rPr>
          <w:rFonts w:ascii="Arial" w:hAnsi="Arial"/>
        </w:rPr>
      </w:pPr>
      <w:r w:rsidRPr="00660C58">
        <w:rPr>
          <w:rFonts w:ascii="Arial" w:hAnsi="Arial"/>
        </w:rPr>
        <w:t>Sehr geehrter Herr Mustermann,</w:t>
      </w:r>
    </w:p>
    <w:p w14:paraId="4AF088ED" w14:textId="77777777" w:rsidR="00BC347D" w:rsidRPr="00660C58" w:rsidRDefault="00BC347D">
      <w:pPr>
        <w:rPr>
          <w:rFonts w:ascii="Arial" w:hAnsi="Arial"/>
        </w:rPr>
      </w:pPr>
    </w:p>
    <w:p w14:paraId="3541738B" w14:textId="53F0982C" w:rsidR="00BC347D" w:rsidRDefault="00A62623" w:rsidP="00A62623">
      <w:pPr>
        <w:rPr>
          <w:rFonts w:ascii="Arial" w:hAnsi="Arial"/>
        </w:rPr>
      </w:pPr>
      <w:r w:rsidRPr="00A62623">
        <w:rPr>
          <w:rFonts w:ascii="Arial" w:hAnsi="Arial"/>
        </w:rPr>
        <w:t>auf unsere o. a. Rec</w:t>
      </w:r>
      <w:r>
        <w:rPr>
          <w:rFonts w:ascii="Arial" w:hAnsi="Arial"/>
        </w:rPr>
        <w:t>hnung haben wir noch keinen Zah</w:t>
      </w:r>
      <w:r w:rsidRPr="00A62623">
        <w:rPr>
          <w:rFonts w:ascii="Arial" w:hAnsi="Arial"/>
        </w:rPr>
        <w:t>lungseingang feststellen können.</w:t>
      </w:r>
    </w:p>
    <w:p w14:paraId="2D111D7F" w14:textId="77777777" w:rsidR="000E35A5" w:rsidRDefault="000E35A5" w:rsidP="00A62623">
      <w:pPr>
        <w:rPr>
          <w:rFonts w:ascii="Arial" w:hAnsi="Arial"/>
        </w:rPr>
      </w:pPr>
    </w:p>
    <w:p w14:paraId="17AB954D" w14:textId="55EEF845" w:rsidR="000E35A5" w:rsidRPr="00660C58" w:rsidRDefault="000E35A5" w:rsidP="00A62623">
      <w:pPr>
        <w:rPr>
          <w:rFonts w:ascii="Arial" w:hAnsi="Arial"/>
        </w:rPr>
      </w:pPr>
      <w:r>
        <w:rPr>
          <w:rFonts w:ascii="Arial" w:hAnsi="Arial"/>
        </w:rPr>
        <w:t xml:space="preserve">Vielleicht haben Sie </w:t>
      </w:r>
      <w:r w:rsidRPr="000E35A5">
        <w:rPr>
          <w:rFonts w:ascii="Arial" w:hAnsi="Arial"/>
        </w:rPr>
        <w:t xml:space="preserve">die Rechnung ja nur verlegt oder sie ist im hektischen </w:t>
      </w:r>
      <w:r>
        <w:rPr>
          <w:rFonts w:ascii="Arial" w:hAnsi="Arial"/>
        </w:rPr>
        <w:t>Arbeitsa</w:t>
      </w:r>
      <w:r w:rsidRPr="000E35A5">
        <w:rPr>
          <w:rFonts w:ascii="Arial" w:hAnsi="Arial"/>
        </w:rPr>
        <w:t>lltag einfach untergegangen.</w:t>
      </w:r>
    </w:p>
    <w:p w14:paraId="2AFA72B7" w14:textId="77777777" w:rsidR="00BC347D" w:rsidRDefault="00BC347D">
      <w:pPr>
        <w:rPr>
          <w:rFonts w:ascii="Arial" w:hAnsi="Arial"/>
        </w:rPr>
      </w:pPr>
    </w:p>
    <w:p w14:paraId="650F9A70" w14:textId="5B1CE221" w:rsidR="00BC347D" w:rsidRDefault="000E35A5">
      <w:pPr>
        <w:rPr>
          <w:rFonts w:ascii="Arial" w:hAnsi="Arial"/>
        </w:rPr>
      </w:pPr>
      <w:r>
        <w:rPr>
          <w:rFonts w:ascii="Arial" w:hAnsi="Arial"/>
        </w:rPr>
        <w:t>Sicherheitshalber</w:t>
      </w:r>
      <w:r w:rsidR="00A62623" w:rsidRPr="00A62623">
        <w:rPr>
          <w:rFonts w:ascii="Arial" w:hAnsi="Arial"/>
        </w:rPr>
        <w:t xml:space="preserve"> haben wir Ihnen eine </w:t>
      </w:r>
      <w:r w:rsidR="00A62623">
        <w:rPr>
          <w:rFonts w:ascii="Arial" w:hAnsi="Arial"/>
        </w:rPr>
        <w:t>Ko</w:t>
      </w:r>
      <w:r w:rsidR="00A62623" w:rsidRPr="00A62623">
        <w:rPr>
          <w:rFonts w:ascii="Arial" w:hAnsi="Arial"/>
        </w:rPr>
        <w:t>pie unserer Rechnung beigefügt. Wir bitten Sie, die</w:t>
      </w:r>
      <w:r w:rsidR="00A62623">
        <w:rPr>
          <w:rFonts w:ascii="Arial" w:hAnsi="Arial"/>
        </w:rPr>
        <w:t xml:space="preserve"> </w:t>
      </w:r>
      <w:r w:rsidR="00A62623" w:rsidRPr="00A62623">
        <w:rPr>
          <w:rFonts w:ascii="Arial" w:hAnsi="Arial"/>
        </w:rPr>
        <w:t>Regulierung nachzuholen und sehen</w:t>
      </w:r>
      <w:r w:rsidR="00A62623">
        <w:rPr>
          <w:rFonts w:ascii="Arial" w:hAnsi="Arial"/>
        </w:rPr>
        <w:t xml:space="preserve"> </w:t>
      </w:r>
      <w:r w:rsidR="00A62623" w:rsidRPr="00A62623">
        <w:rPr>
          <w:rFonts w:ascii="Arial" w:hAnsi="Arial"/>
        </w:rPr>
        <w:t>dem Eingang Ihrer Zahlung entgegen.</w:t>
      </w:r>
    </w:p>
    <w:p w14:paraId="72F58A38" w14:textId="77777777" w:rsidR="00411168" w:rsidRDefault="00411168">
      <w:pPr>
        <w:rPr>
          <w:rFonts w:ascii="Arial" w:hAnsi="Arial"/>
        </w:rPr>
      </w:pPr>
    </w:p>
    <w:p w14:paraId="18EC1150" w14:textId="77777777" w:rsidR="00B35F77" w:rsidRDefault="00B35F77">
      <w:pPr>
        <w:rPr>
          <w:rFonts w:ascii="Arial" w:hAnsi="Arial"/>
        </w:rPr>
      </w:pPr>
    </w:p>
    <w:p w14:paraId="171C8163" w14:textId="2B9219CB" w:rsidR="00133940" w:rsidRDefault="00133940" w:rsidP="00133940">
      <w:pPr>
        <w:rPr>
          <w:rFonts w:ascii="Arial" w:hAnsi="Arial"/>
        </w:rPr>
      </w:pPr>
      <w:r w:rsidRPr="00133940">
        <w:rPr>
          <w:rFonts w:ascii="Arial" w:hAnsi="Arial"/>
        </w:rPr>
        <w:t>Sollten Sie zwischen</w:t>
      </w:r>
      <w:r>
        <w:rPr>
          <w:rFonts w:ascii="Arial" w:hAnsi="Arial"/>
        </w:rPr>
        <w:t>zeitlich bereits Zahlung geleis</w:t>
      </w:r>
      <w:r w:rsidRPr="00133940">
        <w:rPr>
          <w:rFonts w:ascii="Arial" w:hAnsi="Arial"/>
        </w:rPr>
        <w:t>tet habe</w:t>
      </w:r>
      <w:r>
        <w:rPr>
          <w:rFonts w:ascii="Arial" w:hAnsi="Arial"/>
        </w:rPr>
        <w:t>n, betrachten Sie dieses Schrei</w:t>
      </w:r>
      <w:r w:rsidRPr="00133940">
        <w:rPr>
          <w:rFonts w:ascii="Arial" w:hAnsi="Arial"/>
        </w:rPr>
        <w:t>ben bitte als gegenstandslos.</w:t>
      </w:r>
    </w:p>
    <w:p w14:paraId="1EF4436F" w14:textId="77777777" w:rsidR="00133940" w:rsidRPr="00133940" w:rsidRDefault="00133940" w:rsidP="00133940">
      <w:pPr>
        <w:rPr>
          <w:rFonts w:ascii="Arial" w:hAnsi="Arial"/>
        </w:rPr>
      </w:pPr>
    </w:p>
    <w:p w14:paraId="1BCBC621" w14:textId="77777777" w:rsidR="00133940" w:rsidRDefault="00133940" w:rsidP="00133940">
      <w:pPr>
        <w:rPr>
          <w:rFonts w:ascii="Arial" w:hAnsi="Arial"/>
        </w:rPr>
      </w:pPr>
      <w:r w:rsidRPr="00133940">
        <w:rPr>
          <w:rFonts w:ascii="Arial" w:hAnsi="Arial"/>
        </w:rPr>
        <w:t xml:space="preserve">Mit freundlichen Grüßen </w:t>
      </w:r>
    </w:p>
    <w:p w14:paraId="7C051166" w14:textId="6AF8AD2E" w:rsidR="00066FA0" w:rsidRPr="00660C58" w:rsidRDefault="000E35A5" w:rsidP="000E35A5">
      <w:pPr>
        <w:rPr>
          <w:rFonts w:ascii="Arial" w:hAnsi="Arial"/>
        </w:rPr>
      </w:pPr>
      <w:r w:rsidRPr="000E35A5">
        <w:rPr>
          <w:rFonts w:ascii="Arial" w:hAnsi="Arial"/>
        </w:rPr>
        <w:t>Mustermann GmbH</w:t>
      </w:r>
      <w:bookmarkStart w:id="0" w:name="_GoBack"/>
      <w:bookmarkEnd w:id="0"/>
    </w:p>
    <w:sectPr w:rsidR="00066FA0" w:rsidRPr="00660C58" w:rsidSect="007803AF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3927F" w14:textId="77777777" w:rsidR="00257F67" w:rsidRDefault="00257F67" w:rsidP="008A6B22">
      <w:r>
        <w:separator/>
      </w:r>
    </w:p>
  </w:endnote>
  <w:endnote w:type="continuationSeparator" w:id="0">
    <w:p w14:paraId="6E10A79A" w14:textId="77777777" w:rsidR="00257F67" w:rsidRDefault="00257F67" w:rsidP="008A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45DB0" w14:textId="69D9C1F0" w:rsidR="00A62623" w:rsidRPr="005C068F" w:rsidRDefault="00A62623" w:rsidP="00B166F1">
    <w:pPr>
      <w:pStyle w:val="Fuzeile"/>
      <w:tabs>
        <w:tab w:val="left" w:pos="2835"/>
        <w:tab w:val="left" w:pos="6379"/>
      </w:tabs>
    </w:pPr>
    <w:r w:rsidRPr="00B35F77"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</w:rPr>
      <w:t>ustermann GmbH</w:t>
    </w:r>
    <w:r>
      <w:rPr>
        <w:rFonts w:ascii="Arial" w:hAnsi="Arial"/>
        <w:sz w:val="18"/>
        <w:szCs w:val="18"/>
      </w:rPr>
      <w:tab/>
      <w:t xml:space="preserve">Tel: 01234/987654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Musterbank Musterstadt</w:t>
    </w:r>
  </w:p>
  <w:p w14:paraId="7B7F98D6" w14:textId="39128FD1" w:rsidR="00A62623" w:rsidRPr="00B166F1" w:rsidRDefault="00A62623" w:rsidP="00B166F1">
    <w:pPr>
      <w:pStyle w:val="Fuzeile"/>
      <w:tabs>
        <w:tab w:val="left" w:pos="2835"/>
        <w:tab w:val="left" w:pos="6379"/>
      </w:tabs>
      <w:ind w:left="2835" w:hanging="2835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Musterstraße 1</w:t>
    </w:r>
    <w:r>
      <w:rPr>
        <w:rFonts w:ascii="Arial" w:hAnsi="Arial"/>
        <w:sz w:val="18"/>
        <w:szCs w:val="18"/>
      </w:rPr>
      <w:tab/>
      <w:t xml:space="preserve">Fax: 01234/987655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BLZ: 43250</w:t>
    </w:r>
  </w:p>
  <w:p w14:paraId="0B007638" w14:textId="73B3C290" w:rsidR="00A62623" w:rsidRDefault="00A62623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 w:rsidRPr="00B35F77">
      <w:rPr>
        <w:rFonts w:ascii="Arial" w:hAnsi="Arial"/>
        <w:sz w:val="18"/>
        <w:szCs w:val="18"/>
      </w:rPr>
      <w:t>0123 Musterstadt</w:t>
    </w:r>
    <w:r w:rsidRPr="005C068F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 xml:space="preserve">Email: </w:t>
    </w:r>
    <w:hyperlink r:id="rId1" w:history="1">
      <w:r w:rsidRPr="00D7755B">
        <w:rPr>
          <w:rStyle w:val="Hyperlink"/>
          <w:rFonts w:ascii="Arial" w:hAnsi="Arial"/>
          <w:sz w:val="18"/>
          <w:szCs w:val="18"/>
        </w:rPr>
        <w:t>mail@everbill.co</w:t>
      </w:r>
    </w:hyperlink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>IBAN: AT611904300234573201</w:t>
    </w:r>
  </w:p>
  <w:p w14:paraId="21F4C08B" w14:textId="1F09DD24" w:rsidR="00A62623" w:rsidRDefault="00A62623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  <w:t xml:space="preserve">Web </w:t>
    </w:r>
    <w:hyperlink r:id="rId2" w:history="1">
      <w:r w:rsidRPr="00D7755B">
        <w:rPr>
          <w:rStyle w:val="Hyperlink"/>
          <w:rFonts w:ascii="Arial" w:hAnsi="Arial"/>
          <w:sz w:val="18"/>
          <w:szCs w:val="18"/>
        </w:rPr>
        <w:t>www.everbill.com</w:t>
      </w:r>
    </w:hyperlink>
    <w:r>
      <w:rPr>
        <w:rFonts w:ascii="Arial" w:hAnsi="Arial"/>
        <w:sz w:val="18"/>
        <w:szCs w:val="18"/>
      </w:rPr>
      <w:tab/>
      <w:t>BIC: RZOOAT2L680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B6C38" w14:textId="77777777" w:rsidR="00257F67" w:rsidRDefault="00257F67" w:rsidP="008A6B22">
      <w:r>
        <w:separator/>
      </w:r>
    </w:p>
  </w:footnote>
  <w:footnote w:type="continuationSeparator" w:id="0">
    <w:p w14:paraId="60AFDCE6" w14:textId="77777777" w:rsidR="00257F67" w:rsidRDefault="00257F67" w:rsidP="008A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8D8B" w14:textId="1087AE1B" w:rsidR="00A62623" w:rsidRPr="0072666E" w:rsidRDefault="0072666E" w:rsidP="0072666E">
    <w:pPr>
      <w:pStyle w:val="Kopfzeile"/>
    </w:pPr>
    <w:r>
      <w:tab/>
    </w:r>
    <w:r>
      <w:tab/>
    </w:r>
    <w:r w:rsidR="00A62623">
      <w:rPr>
        <w:noProof/>
        <w:lang w:val="de-AT" w:eastAsia="de-AT"/>
      </w:rPr>
      <w:drawing>
        <wp:inline distT="0" distB="0" distL="0" distR="0" wp14:anchorId="106490E8" wp14:editId="7D17C31C">
          <wp:extent cx="1079226" cy="4320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VB_4c_neu_Rechte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2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22"/>
    <w:rsid w:val="00066FA0"/>
    <w:rsid w:val="000E35A5"/>
    <w:rsid w:val="00133940"/>
    <w:rsid w:val="00257F67"/>
    <w:rsid w:val="00294636"/>
    <w:rsid w:val="002B1F4A"/>
    <w:rsid w:val="002F3B9A"/>
    <w:rsid w:val="00411168"/>
    <w:rsid w:val="005A5F17"/>
    <w:rsid w:val="005C068F"/>
    <w:rsid w:val="00660C58"/>
    <w:rsid w:val="0072666E"/>
    <w:rsid w:val="007803AF"/>
    <w:rsid w:val="008A6B22"/>
    <w:rsid w:val="008F75B9"/>
    <w:rsid w:val="00902975"/>
    <w:rsid w:val="00A62623"/>
    <w:rsid w:val="00AE672E"/>
    <w:rsid w:val="00B166F1"/>
    <w:rsid w:val="00B35F77"/>
    <w:rsid w:val="00BC347D"/>
    <w:rsid w:val="00E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AF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erbill.com" TargetMode="External"/><Relationship Id="rId1" Type="http://schemas.openxmlformats.org/officeDocument/2006/relationships/hyperlink" Target="mailto:mail@everbill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</dc:creator>
  <cp:lastModifiedBy>sfischer</cp:lastModifiedBy>
  <cp:revision>2</cp:revision>
  <dcterms:created xsi:type="dcterms:W3CDTF">2014-11-19T15:28:00Z</dcterms:created>
  <dcterms:modified xsi:type="dcterms:W3CDTF">2014-11-19T15:28:00Z</dcterms:modified>
</cp:coreProperties>
</file>