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D6A4B" w14:textId="77777777" w:rsidR="007803AF" w:rsidRPr="00660C58" w:rsidRDefault="007803AF">
      <w:pPr>
        <w:rPr>
          <w:rFonts w:ascii="Arial" w:hAnsi="Arial"/>
        </w:rPr>
      </w:pPr>
      <w:bookmarkStart w:id="0" w:name="_GoBack"/>
      <w:bookmarkEnd w:id="0"/>
    </w:p>
    <w:p w14:paraId="133B8C46" w14:textId="77777777" w:rsidR="005A5F17" w:rsidRPr="00660C58" w:rsidRDefault="005A5F17">
      <w:pPr>
        <w:rPr>
          <w:rFonts w:ascii="Arial" w:hAnsi="Arial"/>
        </w:rPr>
      </w:pPr>
    </w:p>
    <w:p w14:paraId="6E8116CB" w14:textId="3FC53B10" w:rsidR="005A5F17" w:rsidRPr="00D50F56" w:rsidRDefault="00D717B4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Muster Fitness E.U</w:t>
      </w:r>
      <w:r w:rsidR="00D50F56" w:rsidRPr="00D50F56">
        <w:rPr>
          <w:rFonts w:ascii="Arial" w:hAnsi="Arial"/>
          <w:sz w:val="16"/>
          <w:szCs w:val="16"/>
        </w:rPr>
        <w:t>, Musterstraße 1,  0123 Musterstadt</w:t>
      </w:r>
    </w:p>
    <w:p w14:paraId="2AFA9C11" w14:textId="77777777" w:rsidR="00D50F56" w:rsidRDefault="00D50F56">
      <w:pPr>
        <w:rPr>
          <w:rFonts w:ascii="Arial" w:hAnsi="Arial"/>
        </w:rPr>
      </w:pPr>
    </w:p>
    <w:p w14:paraId="695460E1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Firma</w:t>
      </w:r>
    </w:p>
    <w:p w14:paraId="651590BF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Muster Branche GmbH</w:t>
      </w:r>
    </w:p>
    <w:p w14:paraId="075ED6A4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Max Mustermann</w:t>
      </w:r>
    </w:p>
    <w:p w14:paraId="5C5D1097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Musterstraße 34</w:t>
      </w:r>
    </w:p>
    <w:p w14:paraId="795267D7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4567 Musterdorf</w:t>
      </w:r>
    </w:p>
    <w:p w14:paraId="53487B63" w14:textId="77777777" w:rsidR="00066FA0" w:rsidRDefault="00066FA0">
      <w:pPr>
        <w:rPr>
          <w:rFonts w:ascii="Arial" w:hAnsi="Arial"/>
        </w:rPr>
      </w:pPr>
    </w:p>
    <w:p w14:paraId="61F62571" w14:textId="77777777" w:rsidR="00B35F77" w:rsidRPr="00660C58" w:rsidRDefault="00B35F77">
      <w:pPr>
        <w:rPr>
          <w:rFonts w:ascii="Arial" w:hAnsi="Arial"/>
        </w:rPr>
      </w:pPr>
    </w:p>
    <w:p w14:paraId="1E63842D" w14:textId="41C94F19" w:rsidR="005A5F17" w:rsidRPr="00660C58" w:rsidRDefault="00113F1B" w:rsidP="00B35F77">
      <w:pPr>
        <w:ind w:left="3540" w:firstLine="708"/>
        <w:jc w:val="right"/>
        <w:rPr>
          <w:rFonts w:ascii="Arial" w:hAnsi="Arial"/>
        </w:rPr>
      </w:pPr>
      <w:r>
        <w:rPr>
          <w:rFonts w:ascii="Arial" w:hAnsi="Arial"/>
          <w:b/>
        </w:rPr>
        <w:t>Rechnungsd</w:t>
      </w:r>
      <w:r w:rsidR="005A5F17" w:rsidRPr="00B35F77">
        <w:rPr>
          <w:rFonts w:ascii="Arial" w:hAnsi="Arial"/>
          <w:b/>
        </w:rPr>
        <w:t>atum:</w:t>
      </w:r>
      <w:r w:rsidR="00B35F77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6AD27FD2" w14:textId="1E51AC99" w:rsidR="005A5F17" w:rsidRPr="00660C58" w:rsidRDefault="00113F1B" w:rsidP="00B35F77">
      <w:pPr>
        <w:ind w:left="3540" w:firstLine="708"/>
        <w:jc w:val="right"/>
        <w:rPr>
          <w:rFonts w:ascii="Arial" w:hAnsi="Arial"/>
        </w:rPr>
      </w:pPr>
      <w:r>
        <w:rPr>
          <w:rFonts w:ascii="Arial" w:hAnsi="Arial"/>
          <w:b/>
        </w:rPr>
        <w:t>Liefer- bzw. Leistungsdatum</w:t>
      </w:r>
      <w:r w:rsidR="005A5F17" w:rsidRPr="00B35F77">
        <w:rPr>
          <w:rFonts w:ascii="Arial" w:hAnsi="Arial"/>
          <w:b/>
        </w:rPr>
        <w:t>:</w:t>
      </w:r>
      <w:r w:rsidR="00B35F77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287E9473" w14:textId="31CB7A0D" w:rsidR="005A5F17" w:rsidRPr="00660C58" w:rsidRDefault="00113F1B" w:rsidP="00B35F77">
      <w:pPr>
        <w:ind w:left="3540" w:firstLine="708"/>
        <w:jc w:val="right"/>
        <w:rPr>
          <w:rFonts w:ascii="Arial" w:hAnsi="Arial"/>
        </w:rPr>
      </w:pPr>
      <w:r>
        <w:rPr>
          <w:rFonts w:ascii="Arial" w:hAnsi="Arial"/>
          <w:b/>
        </w:rPr>
        <w:t>Ust-IdNr.</w:t>
      </w:r>
      <w:r w:rsidR="005A5F17" w:rsidRPr="00B35F77">
        <w:rPr>
          <w:rFonts w:ascii="Arial" w:hAnsi="Arial"/>
          <w:b/>
        </w:rPr>
        <w:t>:</w:t>
      </w:r>
      <w:r w:rsidR="005A5F17" w:rsidRPr="00660C58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1B11CEAE" w14:textId="77777777" w:rsidR="005A5F17" w:rsidRDefault="005A5F17">
      <w:pPr>
        <w:rPr>
          <w:rFonts w:ascii="Arial" w:hAnsi="Arial"/>
        </w:rPr>
      </w:pPr>
    </w:p>
    <w:p w14:paraId="3B075504" w14:textId="77777777" w:rsidR="00B35F77" w:rsidRPr="00660C58" w:rsidRDefault="00B35F77">
      <w:pPr>
        <w:rPr>
          <w:rFonts w:ascii="Arial" w:hAnsi="Arial"/>
        </w:rPr>
      </w:pPr>
    </w:p>
    <w:p w14:paraId="19B8BD3F" w14:textId="52D914E3" w:rsidR="00B35F77" w:rsidRDefault="00113F1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Rechnung Nr </w:t>
      </w:r>
      <w:r w:rsidR="00543F9B">
        <w:rPr>
          <w:rFonts w:ascii="Arial" w:hAnsi="Arial"/>
          <w:b/>
        </w:rPr>
        <w:t>...</w:t>
      </w:r>
    </w:p>
    <w:p w14:paraId="180BD042" w14:textId="77777777" w:rsidR="00133940" w:rsidRDefault="00133940">
      <w:pPr>
        <w:rPr>
          <w:rFonts w:ascii="Arial" w:hAnsi="Arial"/>
        </w:rPr>
      </w:pPr>
    </w:p>
    <w:p w14:paraId="235542B0" w14:textId="77777777" w:rsidR="00B35F77" w:rsidRDefault="00B35F77">
      <w:pPr>
        <w:rPr>
          <w:rFonts w:ascii="Arial" w:hAnsi="Arial"/>
        </w:rPr>
      </w:pPr>
    </w:p>
    <w:p w14:paraId="1532A6F4" w14:textId="457E4F65" w:rsidR="005A5F17" w:rsidRPr="00660C58" w:rsidRDefault="00BC347D">
      <w:pPr>
        <w:rPr>
          <w:rFonts w:ascii="Arial" w:hAnsi="Arial"/>
        </w:rPr>
      </w:pPr>
      <w:r w:rsidRPr="00660C58">
        <w:rPr>
          <w:rFonts w:ascii="Arial" w:hAnsi="Arial"/>
        </w:rPr>
        <w:t>Sehr geehrter Herr Mustermann,</w:t>
      </w:r>
    </w:p>
    <w:p w14:paraId="4AF088ED" w14:textId="77777777" w:rsidR="00BC347D" w:rsidRPr="00660C58" w:rsidRDefault="00BC347D">
      <w:pPr>
        <w:rPr>
          <w:rFonts w:ascii="Arial" w:hAnsi="Arial"/>
        </w:rPr>
      </w:pPr>
    </w:p>
    <w:p w14:paraId="62342CCA" w14:textId="71D46D22" w:rsidR="00F93D29" w:rsidRDefault="00D717B4" w:rsidP="00F93D29">
      <w:pPr>
        <w:rPr>
          <w:rFonts w:ascii="Arial" w:hAnsi="Arial"/>
        </w:rPr>
      </w:pPr>
      <w:r>
        <w:rPr>
          <w:rFonts w:ascii="Arial" w:hAnsi="Arial"/>
        </w:rPr>
        <w:t>h</w:t>
      </w:r>
      <w:r w:rsidR="00FF2790" w:rsidRPr="00FF2790">
        <w:rPr>
          <w:rFonts w:ascii="Arial" w:hAnsi="Arial"/>
        </w:rPr>
        <w:t xml:space="preserve">erzlichen Dank für Ihr Vertrauen in </w:t>
      </w:r>
      <w:r>
        <w:rPr>
          <w:rFonts w:ascii="Arial" w:hAnsi="Arial"/>
        </w:rPr>
        <w:t>meine Leistungen</w:t>
      </w:r>
      <w:r w:rsidR="00FF2790" w:rsidRPr="00FF2790">
        <w:rPr>
          <w:rFonts w:ascii="Arial" w:hAnsi="Arial"/>
        </w:rPr>
        <w:t xml:space="preserve">. </w:t>
      </w:r>
      <w:r>
        <w:rPr>
          <w:rFonts w:ascii="Arial" w:hAnsi="Arial"/>
        </w:rPr>
        <w:t>Ich</w:t>
      </w:r>
      <w:r w:rsidR="00FF2790" w:rsidRPr="00FF2790">
        <w:rPr>
          <w:rFonts w:ascii="Arial" w:hAnsi="Arial"/>
        </w:rPr>
        <w:t xml:space="preserve"> erlauben </w:t>
      </w:r>
      <w:r>
        <w:rPr>
          <w:rFonts w:ascii="Arial" w:hAnsi="Arial"/>
        </w:rPr>
        <w:t>mir</w:t>
      </w:r>
      <w:r w:rsidR="00FF2790" w:rsidRPr="00FF2790">
        <w:rPr>
          <w:rFonts w:ascii="Arial" w:hAnsi="Arial"/>
        </w:rPr>
        <w:t xml:space="preserve"> folgende Beträge in Rechnung zu stellen und freue </w:t>
      </w:r>
      <w:r>
        <w:rPr>
          <w:rFonts w:ascii="Arial" w:hAnsi="Arial"/>
        </w:rPr>
        <w:t>mich</w:t>
      </w:r>
      <w:r w:rsidR="00FF2790" w:rsidRPr="00FF2790">
        <w:rPr>
          <w:rFonts w:ascii="Arial" w:hAnsi="Arial"/>
        </w:rPr>
        <w:t xml:space="preserve">, auch in Zukunft für Sie tätig werden </w:t>
      </w:r>
      <w:r>
        <w:rPr>
          <w:rFonts w:ascii="Arial" w:hAnsi="Arial"/>
        </w:rPr>
        <w:t xml:space="preserve">zu </w:t>
      </w:r>
      <w:r w:rsidR="00FF2790" w:rsidRPr="00FF2790">
        <w:rPr>
          <w:rFonts w:ascii="Arial" w:hAnsi="Arial"/>
        </w:rPr>
        <w:t>dürfen.</w:t>
      </w:r>
      <w:r>
        <w:rPr>
          <w:rFonts w:ascii="Arial" w:hAnsi="Arial"/>
        </w:rPr>
        <w:t xml:space="preserve"> </w:t>
      </w:r>
    </w:p>
    <w:tbl>
      <w:tblPr>
        <w:tblStyle w:val="Tabellenraster"/>
        <w:tblpPr w:leftFromText="141" w:rightFromText="141" w:vertAnchor="text" w:horzAnchor="page" w:tblpX="1526" w:tblpY="316"/>
        <w:tblW w:w="9012" w:type="dxa"/>
        <w:tblLook w:val="04A0" w:firstRow="1" w:lastRow="0" w:firstColumn="1" w:lastColumn="0" w:noHBand="0" w:noVBand="1"/>
      </w:tblPr>
      <w:tblGrid>
        <w:gridCol w:w="2156"/>
        <w:gridCol w:w="2092"/>
        <w:gridCol w:w="2092"/>
        <w:gridCol w:w="2672"/>
      </w:tblGrid>
      <w:tr w:rsidR="00FF2790" w:rsidRPr="00660C58" w14:paraId="185301BC" w14:textId="77777777" w:rsidTr="00FF2790">
        <w:trPr>
          <w:trHeight w:val="359"/>
        </w:trPr>
        <w:tc>
          <w:tcPr>
            <w:tcW w:w="2156" w:type="dxa"/>
          </w:tcPr>
          <w:p w14:paraId="4FDEAE62" w14:textId="34449446" w:rsidR="00FF2790" w:rsidRPr="00660C58" w:rsidRDefault="00D717B4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Trainingseinheit</w:t>
            </w:r>
          </w:p>
        </w:tc>
        <w:tc>
          <w:tcPr>
            <w:tcW w:w="2092" w:type="dxa"/>
          </w:tcPr>
          <w:p w14:paraId="2CD4CB95" w14:textId="3858D342" w:rsidR="00FF2790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Menge</w:t>
            </w:r>
          </w:p>
        </w:tc>
        <w:tc>
          <w:tcPr>
            <w:tcW w:w="2092" w:type="dxa"/>
          </w:tcPr>
          <w:p w14:paraId="7A92CEC5" w14:textId="77777777" w:rsidR="00FF2790" w:rsidRPr="00660C58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Preis</w:t>
            </w:r>
          </w:p>
        </w:tc>
        <w:tc>
          <w:tcPr>
            <w:tcW w:w="2672" w:type="dxa"/>
          </w:tcPr>
          <w:p w14:paraId="6D134BE2" w14:textId="77777777" w:rsidR="00FF2790" w:rsidRPr="00660C58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Netto</w:t>
            </w:r>
          </w:p>
        </w:tc>
      </w:tr>
      <w:tr w:rsidR="00FF2790" w:rsidRPr="00660C58" w14:paraId="18780804" w14:textId="77777777" w:rsidTr="00FF2790">
        <w:trPr>
          <w:trHeight w:val="359"/>
        </w:trPr>
        <w:tc>
          <w:tcPr>
            <w:tcW w:w="2156" w:type="dxa"/>
          </w:tcPr>
          <w:p w14:paraId="43763AAD" w14:textId="756CF74A" w:rsidR="00FF2790" w:rsidRPr="00660C58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29B5CD39" w14:textId="66EE2DA3" w:rsidR="00FF2790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...</w:t>
            </w:r>
          </w:p>
        </w:tc>
        <w:tc>
          <w:tcPr>
            <w:tcW w:w="2092" w:type="dxa"/>
          </w:tcPr>
          <w:p w14:paraId="3E8EDD66" w14:textId="40FB4A18" w:rsidR="00FF2790" w:rsidRPr="00660C58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...</w:t>
            </w:r>
          </w:p>
        </w:tc>
        <w:tc>
          <w:tcPr>
            <w:tcW w:w="2672" w:type="dxa"/>
          </w:tcPr>
          <w:p w14:paraId="09D055CB" w14:textId="238EF142" w:rsidR="00FF2790" w:rsidRPr="00660C58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...</w:t>
            </w:r>
          </w:p>
        </w:tc>
      </w:tr>
      <w:tr w:rsidR="00261CF5" w:rsidRPr="00660C58" w14:paraId="7A7E649F" w14:textId="77777777" w:rsidTr="00F94A39">
        <w:trPr>
          <w:trHeight w:val="359"/>
        </w:trPr>
        <w:tc>
          <w:tcPr>
            <w:tcW w:w="9012" w:type="dxa"/>
            <w:gridSpan w:val="4"/>
          </w:tcPr>
          <w:p w14:paraId="2AFE57E3" w14:textId="77777777" w:rsidR="00261CF5" w:rsidRDefault="00261CF5" w:rsidP="00FF2790">
            <w:pPr>
              <w:rPr>
                <w:rFonts w:ascii="Arial" w:hAnsi="Arial"/>
              </w:rPr>
            </w:pPr>
          </w:p>
        </w:tc>
      </w:tr>
      <w:tr w:rsidR="00FF2790" w:rsidRPr="00660C58" w14:paraId="11EC8624" w14:textId="77777777" w:rsidTr="00FF2790">
        <w:trPr>
          <w:trHeight w:val="359"/>
        </w:trPr>
        <w:tc>
          <w:tcPr>
            <w:tcW w:w="2156" w:type="dxa"/>
          </w:tcPr>
          <w:p w14:paraId="5EE40871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6D24C4F8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4764" w:type="dxa"/>
            <w:gridSpan w:val="2"/>
          </w:tcPr>
          <w:p w14:paraId="7E0E9EBC" w14:textId="60C016B4" w:rsidR="00FF2790" w:rsidRDefault="00FF2790" w:rsidP="00FF2790">
            <w:pPr>
              <w:rPr>
                <w:rFonts w:ascii="Arial" w:hAnsi="Arial"/>
              </w:rPr>
            </w:pPr>
            <w:r w:rsidRPr="00FF2790">
              <w:rPr>
                <w:rFonts w:ascii="Arial" w:hAnsi="Arial"/>
              </w:rPr>
              <w:t>Zahlungskonditionen</w:t>
            </w:r>
          </w:p>
        </w:tc>
      </w:tr>
      <w:tr w:rsidR="00FF2790" w:rsidRPr="00660C58" w14:paraId="252FBE34" w14:textId="77777777" w:rsidTr="00FF2790">
        <w:trPr>
          <w:trHeight w:val="359"/>
        </w:trPr>
        <w:tc>
          <w:tcPr>
            <w:tcW w:w="2156" w:type="dxa"/>
          </w:tcPr>
          <w:p w14:paraId="274E24AF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7BE20312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289CBDE8" w14:textId="6BF4499A" w:rsidR="00FF2790" w:rsidRPr="00261CF5" w:rsidRDefault="00FF2790" w:rsidP="00FF2790">
            <w:pPr>
              <w:rPr>
                <w:rFonts w:ascii="Arial" w:hAnsi="Arial"/>
                <w:b/>
              </w:rPr>
            </w:pPr>
            <w:r w:rsidRPr="00261CF5">
              <w:rPr>
                <w:rFonts w:ascii="Arial" w:hAnsi="Arial"/>
                <w:b/>
              </w:rPr>
              <w:t>Zahlungsziel:</w:t>
            </w:r>
          </w:p>
        </w:tc>
        <w:tc>
          <w:tcPr>
            <w:tcW w:w="2672" w:type="dxa"/>
          </w:tcPr>
          <w:p w14:paraId="202E2435" w14:textId="77777777" w:rsidR="00FF2790" w:rsidRDefault="00FF2790" w:rsidP="00FF2790">
            <w:pPr>
              <w:rPr>
                <w:rFonts w:ascii="Arial" w:hAnsi="Arial"/>
              </w:rPr>
            </w:pPr>
          </w:p>
        </w:tc>
      </w:tr>
      <w:tr w:rsidR="00261CF5" w:rsidRPr="00660C58" w14:paraId="1E8E5625" w14:textId="77777777" w:rsidTr="0063267C">
        <w:trPr>
          <w:trHeight w:val="359"/>
        </w:trPr>
        <w:tc>
          <w:tcPr>
            <w:tcW w:w="9012" w:type="dxa"/>
            <w:gridSpan w:val="4"/>
          </w:tcPr>
          <w:p w14:paraId="0800B78D" w14:textId="77777777" w:rsidR="00261CF5" w:rsidRDefault="00261CF5" w:rsidP="00FF2790">
            <w:pPr>
              <w:rPr>
                <w:rFonts w:ascii="Arial" w:hAnsi="Arial"/>
              </w:rPr>
            </w:pPr>
          </w:p>
        </w:tc>
      </w:tr>
      <w:tr w:rsidR="00FF2790" w:rsidRPr="00660C58" w14:paraId="0510DEB1" w14:textId="77777777" w:rsidTr="00FF2790">
        <w:trPr>
          <w:trHeight w:val="359"/>
        </w:trPr>
        <w:tc>
          <w:tcPr>
            <w:tcW w:w="2156" w:type="dxa"/>
          </w:tcPr>
          <w:p w14:paraId="0576624D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29A5CDC9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58D45922" w14:textId="1A6BACC8" w:rsidR="00FF2790" w:rsidRPr="00261CF5" w:rsidRDefault="00FF2790" w:rsidP="00FF2790">
            <w:pPr>
              <w:rPr>
                <w:rFonts w:ascii="Arial" w:hAnsi="Arial"/>
                <w:b/>
              </w:rPr>
            </w:pPr>
            <w:r w:rsidRPr="00261CF5">
              <w:rPr>
                <w:rFonts w:ascii="Arial" w:hAnsi="Arial"/>
                <w:b/>
              </w:rPr>
              <w:t>Summe netto</w:t>
            </w:r>
          </w:p>
        </w:tc>
        <w:tc>
          <w:tcPr>
            <w:tcW w:w="2672" w:type="dxa"/>
          </w:tcPr>
          <w:p w14:paraId="656C4145" w14:textId="77777777" w:rsidR="00FF2790" w:rsidRDefault="00FF2790" w:rsidP="00FF2790">
            <w:pPr>
              <w:rPr>
                <w:rFonts w:ascii="Arial" w:hAnsi="Arial"/>
              </w:rPr>
            </w:pPr>
          </w:p>
        </w:tc>
      </w:tr>
      <w:tr w:rsidR="00FF2790" w:rsidRPr="00660C58" w14:paraId="0E869EBF" w14:textId="77777777" w:rsidTr="00FF2790">
        <w:trPr>
          <w:trHeight w:val="359"/>
        </w:trPr>
        <w:tc>
          <w:tcPr>
            <w:tcW w:w="2156" w:type="dxa"/>
          </w:tcPr>
          <w:p w14:paraId="13815059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62F411B7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485879D7" w14:textId="5C0C9368" w:rsidR="00FF2790" w:rsidRPr="00261CF5" w:rsidRDefault="00FF2790" w:rsidP="00FF2790">
            <w:pPr>
              <w:rPr>
                <w:rFonts w:ascii="Arial" w:hAnsi="Arial"/>
                <w:b/>
              </w:rPr>
            </w:pPr>
            <w:r w:rsidRPr="00261CF5">
              <w:rPr>
                <w:rFonts w:ascii="Arial" w:hAnsi="Arial"/>
                <w:b/>
              </w:rPr>
              <w:t>+0,00% Ust</w:t>
            </w:r>
          </w:p>
        </w:tc>
        <w:tc>
          <w:tcPr>
            <w:tcW w:w="2672" w:type="dxa"/>
          </w:tcPr>
          <w:p w14:paraId="0546F737" w14:textId="77777777" w:rsidR="00FF2790" w:rsidRDefault="00FF2790" w:rsidP="00FF2790">
            <w:pPr>
              <w:rPr>
                <w:rFonts w:ascii="Arial" w:hAnsi="Arial"/>
              </w:rPr>
            </w:pPr>
          </w:p>
        </w:tc>
      </w:tr>
      <w:tr w:rsidR="00FF2790" w:rsidRPr="00660C58" w14:paraId="77F37987" w14:textId="77777777" w:rsidTr="00FF2790">
        <w:trPr>
          <w:trHeight w:val="359"/>
        </w:trPr>
        <w:tc>
          <w:tcPr>
            <w:tcW w:w="2156" w:type="dxa"/>
          </w:tcPr>
          <w:p w14:paraId="51EE3E33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3BD51321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784BA257" w14:textId="0841CFF0" w:rsidR="00FF2790" w:rsidRPr="00261CF5" w:rsidRDefault="00E80199" w:rsidP="00FF2790">
            <w:pPr>
              <w:rPr>
                <w:rFonts w:ascii="Arial" w:hAnsi="Arial"/>
                <w:b/>
              </w:rPr>
            </w:pPr>
            <w:r w:rsidRPr="00261CF5">
              <w:rPr>
                <w:rFonts w:ascii="Arial" w:hAnsi="Arial"/>
                <w:b/>
              </w:rPr>
              <w:t>Gesamt brutto</w:t>
            </w:r>
          </w:p>
        </w:tc>
        <w:tc>
          <w:tcPr>
            <w:tcW w:w="2672" w:type="dxa"/>
          </w:tcPr>
          <w:p w14:paraId="089FDD25" w14:textId="77777777" w:rsidR="00FF2790" w:rsidRDefault="00FF2790" w:rsidP="00FF2790">
            <w:pPr>
              <w:rPr>
                <w:rFonts w:ascii="Arial" w:hAnsi="Arial"/>
              </w:rPr>
            </w:pPr>
          </w:p>
        </w:tc>
      </w:tr>
    </w:tbl>
    <w:p w14:paraId="3C511531" w14:textId="77777777" w:rsidR="00FF2790" w:rsidRPr="00660C58" w:rsidRDefault="00FF2790" w:rsidP="00F93D29">
      <w:pPr>
        <w:rPr>
          <w:rFonts w:ascii="Arial" w:hAnsi="Arial"/>
        </w:rPr>
      </w:pPr>
    </w:p>
    <w:p w14:paraId="650F9A70" w14:textId="77777777" w:rsidR="00BC347D" w:rsidRDefault="00BC347D">
      <w:pPr>
        <w:rPr>
          <w:rFonts w:ascii="Arial" w:hAnsi="Arial"/>
        </w:rPr>
      </w:pPr>
    </w:p>
    <w:p w14:paraId="72A518DD" w14:textId="49E2ACD7" w:rsidR="00D717B4" w:rsidRDefault="00D717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717B4">
        <w:rPr>
          <w:rFonts w:ascii="Arial" w:hAnsi="Arial" w:cs="Arial"/>
          <w:color w:val="000000"/>
          <w:sz w:val="20"/>
          <w:szCs w:val="20"/>
          <w:shd w:val="clear" w:color="auto" w:fill="FFFFFF"/>
        </w:rPr>
        <w:t>Umsatzsteuerfreie Leistungen gemäß § 19 UStG</w:t>
      </w:r>
    </w:p>
    <w:p w14:paraId="2EBDEC3D" w14:textId="77777777" w:rsidR="00D717B4" w:rsidRDefault="00D717B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71CAA6A" w14:textId="77777777" w:rsidR="00D717B4" w:rsidRPr="00D717B4" w:rsidRDefault="00D717B4">
      <w:pPr>
        <w:rPr>
          <w:rFonts w:ascii="Arial" w:hAnsi="Arial"/>
          <w:sz w:val="20"/>
          <w:szCs w:val="20"/>
        </w:rPr>
      </w:pPr>
    </w:p>
    <w:p w14:paraId="18EC1150" w14:textId="77777777" w:rsidR="00B35F77" w:rsidRDefault="00B35F77">
      <w:pPr>
        <w:rPr>
          <w:rFonts w:ascii="Arial" w:hAnsi="Arial"/>
        </w:rPr>
      </w:pPr>
    </w:p>
    <w:p w14:paraId="7CE986F0" w14:textId="79A801F4" w:rsidR="00FF2790" w:rsidRDefault="00D717B4" w:rsidP="00F93D29">
      <w:pPr>
        <w:rPr>
          <w:rFonts w:ascii="Arial" w:hAnsi="Arial"/>
        </w:rPr>
      </w:pPr>
      <w:r>
        <w:rPr>
          <w:rFonts w:ascii="Arial" w:hAnsi="Arial"/>
        </w:rPr>
        <w:t>Ich</w:t>
      </w:r>
      <w:r w:rsidR="00FF2790" w:rsidRPr="00FF2790">
        <w:rPr>
          <w:rFonts w:ascii="Arial" w:hAnsi="Arial"/>
        </w:rPr>
        <w:t xml:space="preserve"> hoffe, </w:t>
      </w:r>
      <w:r>
        <w:rPr>
          <w:rFonts w:ascii="Arial" w:hAnsi="Arial"/>
        </w:rPr>
        <w:t>Ihre Trainingseinheiten</w:t>
      </w:r>
      <w:r w:rsidR="00FF2790" w:rsidRPr="00FF2790">
        <w:rPr>
          <w:rFonts w:ascii="Arial" w:hAnsi="Arial"/>
        </w:rPr>
        <w:t xml:space="preserve"> zu Ihrer Zufriedenheit </w:t>
      </w:r>
      <w:r>
        <w:rPr>
          <w:rFonts w:ascii="Arial" w:hAnsi="Arial"/>
        </w:rPr>
        <w:t>abgehalten</w:t>
      </w:r>
      <w:r w:rsidR="00FF2790" w:rsidRPr="00FF2790">
        <w:rPr>
          <w:rFonts w:ascii="Arial" w:hAnsi="Arial"/>
        </w:rPr>
        <w:t xml:space="preserve"> zu haben und verbleibe</w:t>
      </w:r>
    </w:p>
    <w:p w14:paraId="201135DE" w14:textId="77777777" w:rsidR="00FF2790" w:rsidRDefault="00FF2790" w:rsidP="00F93D29">
      <w:pPr>
        <w:rPr>
          <w:rFonts w:ascii="Arial" w:hAnsi="Arial"/>
        </w:rPr>
      </w:pPr>
    </w:p>
    <w:p w14:paraId="75A85BA1" w14:textId="39C2779A" w:rsidR="00F93D29" w:rsidRDefault="00FF2790" w:rsidP="00F93D29">
      <w:pPr>
        <w:rPr>
          <w:rFonts w:ascii="Arial" w:hAnsi="Arial"/>
        </w:rPr>
      </w:pPr>
      <w:r>
        <w:rPr>
          <w:rFonts w:ascii="Arial" w:hAnsi="Arial"/>
        </w:rPr>
        <w:t>m</w:t>
      </w:r>
      <w:r w:rsidR="00F93D29" w:rsidRPr="00F93D29">
        <w:rPr>
          <w:rFonts w:ascii="Arial" w:hAnsi="Arial"/>
        </w:rPr>
        <w:t>it freundlichen Grüßen</w:t>
      </w:r>
    </w:p>
    <w:p w14:paraId="31C27E93" w14:textId="77777777" w:rsidR="00D717B4" w:rsidRDefault="00D717B4" w:rsidP="00F93D29">
      <w:pPr>
        <w:rPr>
          <w:rFonts w:ascii="Arial" w:hAnsi="Arial"/>
        </w:rPr>
      </w:pPr>
    </w:p>
    <w:p w14:paraId="0D7E8D9F" w14:textId="4B0BB36D" w:rsidR="00D717B4" w:rsidRDefault="00D717B4" w:rsidP="00F93D29">
      <w:pPr>
        <w:rPr>
          <w:rFonts w:ascii="Arial" w:hAnsi="Arial"/>
        </w:rPr>
      </w:pPr>
      <w:r>
        <w:rPr>
          <w:rFonts w:ascii="Arial" w:hAnsi="Arial"/>
        </w:rPr>
        <w:t>IHR NAME</w:t>
      </w:r>
    </w:p>
    <w:p w14:paraId="42E4A950" w14:textId="3D5FEA9F" w:rsidR="00F93D29" w:rsidRPr="00660C58" w:rsidRDefault="00F93D29" w:rsidP="00F93D29">
      <w:pPr>
        <w:rPr>
          <w:rFonts w:ascii="Arial" w:hAnsi="Arial"/>
        </w:rPr>
      </w:pPr>
    </w:p>
    <w:sectPr w:rsidR="00F93D29" w:rsidRPr="00660C58" w:rsidSect="007803AF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E54C2" w14:textId="77777777" w:rsidR="00BA09C7" w:rsidRDefault="00BA09C7" w:rsidP="008A6B22">
      <w:r>
        <w:separator/>
      </w:r>
    </w:p>
  </w:endnote>
  <w:endnote w:type="continuationSeparator" w:id="0">
    <w:p w14:paraId="1D887479" w14:textId="77777777" w:rsidR="00BA09C7" w:rsidRDefault="00BA09C7" w:rsidP="008A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45DB0" w14:textId="69D9C1F0" w:rsidR="00FF2790" w:rsidRPr="005C068F" w:rsidRDefault="00FF2790" w:rsidP="00B166F1">
    <w:pPr>
      <w:pStyle w:val="Fuzeile"/>
      <w:tabs>
        <w:tab w:val="left" w:pos="2835"/>
        <w:tab w:val="left" w:pos="6379"/>
      </w:tabs>
    </w:pPr>
    <w:r w:rsidRPr="00B35F77"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</w:rPr>
      <w:t>ustermann GmbH</w:t>
    </w:r>
    <w:r>
      <w:rPr>
        <w:rFonts w:ascii="Arial" w:hAnsi="Arial"/>
        <w:sz w:val="18"/>
        <w:szCs w:val="18"/>
      </w:rPr>
      <w:tab/>
      <w:t xml:space="preserve">Tel: 01234/987654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Musterbank Musterstadt</w:t>
    </w:r>
  </w:p>
  <w:p w14:paraId="7B7F98D6" w14:textId="39128FD1" w:rsidR="00FF2790" w:rsidRPr="00B166F1" w:rsidRDefault="00FF2790" w:rsidP="00B166F1">
    <w:pPr>
      <w:pStyle w:val="Fuzeile"/>
      <w:tabs>
        <w:tab w:val="left" w:pos="2835"/>
        <w:tab w:val="left" w:pos="6379"/>
      </w:tabs>
      <w:ind w:left="2835" w:hanging="2835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Musterstraße 1</w:t>
    </w:r>
    <w:r>
      <w:rPr>
        <w:rFonts w:ascii="Arial" w:hAnsi="Arial"/>
        <w:sz w:val="18"/>
        <w:szCs w:val="18"/>
      </w:rPr>
      <w:tab/>
      <w:t xml:space="preserve">Fax: 01234/987655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BLZ: 43250</w:t>
    </w:r>
  </w:p>
  <w:p w14:paraId="0B007638" w14:textId="73B3C290" w:rsidR="00FF2790" w:rsidRDefault="00FF2790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 w:rsidRPr="00B35F77">
      <w:rPr>
        <w:rFonts w:ascii="Arial" w:hAnsi="Arial"/>
        <w:sz w:val="18"/>
        <w:szCs w:val="18"/>
      </w:rPr>
      <w:t>0123 Musterstadt</w:t>
    </w:r>
    <w:r w:rsidRPr="005C068F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 xml:space="preserve">Email: </w:t>
    </w:r>
    <w:hyperlink r:id="rId1" w:history="1">
      <w:r w:rsidRPr="00D7755B">
        <w:rPr>
          <w:rStyle w:val="Hyperlink"/>
          <w:rFonts w:ascii="Arial" w:hAnsi="Arial"/>
          <w:sz w:val="18"/>
          <w:szCs w:val="18"/>
        </w:rPr>
        <w:t>mail@everbill.co</w:t>
      </w:r>
    </w:hyperlink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>IBAN: AT611904300234573201</w:t>
    </w:r>
  </w:p>
  <w:p w14:paraId="21F4C08B" w14:textId="1F09DD24" w:rsidR="00FF2790" w:rsidRDefault="00FF2790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  <w:t xml:space="preserve">Web </w:t>
    </w:r>
    <w:hyperlink r:id="rId2" w:history="1">
      <w:r w:rsidRPr="00D7755B">
        <w:rPr>
          <w:rStyle w:val="Hyperlink"/>
          <w:rFonts w:ascii="Arial" w:hAnsi="Arial"/>
          <w:sz w:val="18"/>
          <w:szCs w:val="18"/>
        </w:rPr>
        <w:t>www.everbill.com</w:t>
      </w:r>
    </w:hyperlink>
    <w:r>
      <w:rPr>
        <w:rFonts w:ascii="Arial" w:hAnsi="Arial"/>
        <w:sz w:val="18"/>
        <w:szCs w:val="18"/>
      </w:rPr>
      <w:tab/>
      <w:t>BIC: RZOOAT2L680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F0A55" w14:textId="77777777" w:rsidR="00BA09C7" w:rsidRDefault="00BA09C7" w:rsidP="008A6B22">
      <w:r>
        <w:separator/>
      </w:r>
    </w:p>
  </w:footnote>
  <w:footnote w:type="continuationSeparator" w:id="0">
    <w:p w14:paraId="47B63E11" w14:textId="77777777" w:rsidR="00BA09C7" w:rsidRDefault="00BA09C7" w:rsidP="008A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B8D8B" w14:textId="203DEFE1" w:rsidR="00FF2790" w:rsidRPr="00D50F56" w:rsidRDefault="00D50F56" w:rsidP="00D50F56">
    <w:pPr>
      <w:pStyle w:val="Kopfzeile"/>
    </w:pPr>
    <w:r>
      <w:tab/>
    </w:r>
    <w:r>
      <w:tab/>
    </w:r>
    <w:r w:rsidR="00D717B4">
      <w:rPr>
        <w:noProof/>
        <w:lang w:val="de-AT" w:eastAsia="de-AT"/>
      </w:rPr>
      <w:t>IHR LOGO HIER PLATZIEREN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22"/>
    <w:rsid w:val="00066FA0"/>
    <w:rsid w:val="00113F1B"/>
    <w:rsid w:val="00133940"/>
    <w:rsid w:val="00261CF5"/>
    <w:rsid w:val="00294636"/>
    <w:rsid w:val="002F3B9A"/>
    <w:rsid w:val="003D7E88"/>
    <w:rsid w:val="00543F9B"/>
    <w:rsid w:val="005A5F17"/>
    <w:rsid w:val="005C068F"/>
    <w:rsid w:val="00660C58"/>
    <w:rsid w:val="0071367D"/>
    <w:rsid w:val="007448F1"/>
    <w:rsid w:val="007803AF"/>
    <w:rsid w:val="00830D8E"/>
    <w:rsid w:val="008A6B22"/>
    <w:rsid w:val="008F75B9"/>
    <w:rsid w:val="00902975"/>
    <w:rsid w:val="009050FE"/>
    <w:rsid w:val="00981132"/>
    <w:rsid w:val="00A12808"/>
    <w:rsid w:val="00A62623"/>
    <w:rsid w:val="00AE672E"/>
    <w:rsid w:val="00B166F1"/>
    <w:rsid w:val="00B35F77"/>
    <w:rsid w:val="00BA09C7"/>
    <w:rsid w:val="00BC347D"/>
    <w:rsid w:val="00D50F56"/>
    <w:rsid w:val="00D717B4"/>
    <w:rsid w:val="00DB5062"/>
    <w:rsid w:val="00E80199"/>
    <w:rsid w:val="00ED0035"/>
    <w:rsid w:val="00EF7E28"/>
    <w:rsid w:val="00F93D29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AAF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B22"/>
  </w:style>
  <w:style w:type="paragraph" w:styleId="Fuzeile">
    <w:name w:val="footer"/>
    <w:basedOn w:val="Standard"/>
    <w:link w:val="Fu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0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B22"/>
  </w:style>
  <w:style w:type="paragraph" w:styleId="Fuzeile">
    <w:name w:val="footer"/>
    <w:basedOn w:val="Standard"/>
    <w:link w:val="Fu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0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erbill.com" TargetMode="External"/><Relationship Id="rId1" Type="http://schemas.openxmlformats.org/officeDocument/2006/relationships/hyperlink" Target="mailto:mail@everbill.co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</dc:creator>
  <cp:lastModifiedBy>sfischer</cp:lastModifiedBy>
  <cp:revision>4</cp:revision>
  <cp:lastPrinted>2015-01-26T09:21:00Z</cp:lastPrinted>
  <dcterms:created xsi:type="dcterms:W3CDTF">2015-01-26T09:18:00Z</dcterms:created>
  <dcterms:modified xsi:type="dcterms:W3CDTF">2015-01-26T09:21:00Z</dcterms:modified>
</cp:coreProperties>
</file>