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6A4B" w14:textId="461B7C8C" w:rsidR="007803AF" w:rsidRDefault="007803AF">
      <w:pPr>
        <w:rPr>
          <w:rFonts w:ascii="Arial" w:hAnsi="Arial"/>
          <w:noProof/>
          <w:lang w:val="de-AT" w:eastAsia="de-AT"/>
        </w:rPr>
      </w:pPr>
      <w:bookmarkStart w:id="0" w:name="_GoBack"/>
      <w:bookmarkEnd w:id="0"/>
    </w:p>
    <w:p w14:paraId="2785E50C" w14:textId="77777777" w:rsidR="00413867" w:rsidRDefault="00413867">
      <w:pPr>
        <w:rPr>
          <w:rFonts w:ascii="Arial" w:hAnsi="Arial"/>
          <w:noProof/>
          <w:lang w:val="de-AT" w:eastAsia="de-AT"/>
        </w:rPr>
      </w:pPr>
    </w:p>
    <w:p w14:paraId="0A29A2DC" w14:textId="77777777" w:rsidR="00413867" w:rsidRPr="00660C58" w:rsidRDefault="00413867" w:rsidP="00413867">
      <w:pPr>
        <w:shd w:val="clear" w:color="auto" w:fill="92D050"/>
        <w:rPr>
          <w:rFonts w:ascii="Arial" w:hAnsi="Arial"/>
        </w:rPr>
      </w:pPr>
    </w:p>
    <w:p w14:paraId="133B8C46" w14:textId="77777777" w:rsidR="005A5F17" w:rsidRPr="00660C58" w:rsidRDefault="005A5F17">
      <w:pPr>
        <w:rPr>
          <w:rFonts w:ascii="Arial" w:hAnsi="Arial"/>
        </w:rPr>
      </w:pPr>
    </w:p>
    <w:p w14:paraId="0F1B2D47" w14:textId="77777777" w:rsidR="00413867" w:rsidRDefault="00413867">
      <w:pPr>
        <w:rPr>
          <w:rFonts w:ascii="Arial" w:hAnsi="Arial"/>
          <w:sz w:val="16"/>
          <w:szCs w:val="16"/>
        </w:rPr>
      </w:pPr>
    </w:p>
    <w:p w14:paraId="6E8116CB" w14:textId="5F946CE4"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695460E1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651590BF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075ED6A4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5C5D109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795267D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41C94F1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Rechnungsd</w:t>
      </w:r>
      <w:r w:rsidR="005A5F17" w:rsidRPr="00B35F77">
        <w:rPr>
          <w:rFonts w:ascii="Arial" w:hAnsi="Arial"/>
          <w:b/>
        </w:rPr>
        <w:t>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1E51AC9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Liefer- bzw. Leistungsdatum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31CB7A0D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proofErr w:type="spellStart"/>
      <w:r>
        <w:rPr>
          <w:rFonts w:ascii="Arial" w:hAnsi="Arial"/>
          <w:b/>
        </w:rPr>
        <w:t>Ust-IdNr</w:t>
      </w:r>
      <w:proofErr w:type="spellEnd"/>
      <w:r>
        <w:rPr>
          <w:rFonts w:ascii="Arial" w:hAnsi="Arial"/>
          <w:b/>
        </w:rPr>
        <w:t>.</w:t>
      </w:r>
      <w:r w:rsidR="005A5F17" w:rsidRPr="00B35F77">
        <w:rPr>
          <w:rFonts w:ascii="Arial" w:hAnsi="Arial"/>
          <w:b/>
        </w:rPr>
        <w:t>: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52D914E3" w:rsidR="00B35F77" w:rsidRDefault="00113F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Rechnung </w:t>
      </w:r>
      <w:proofErr w:type="spellStart"/>
      <w:r>
        <w:rPr>
          <w:rFonts w:ascii="Arial" w:hAnsi="Arial"/>
          <w:b/>
        </w:rPr>
        <w:t>Nr</w:t>
      </w:r>
      <w:proofErr w:type="spellEnd"/>
      <w:r>
        <w:rPr>
          <w:rFonts w:ascii="Arial" w:hAnsi="Arial"/>
          <w:b/>
        </w:rPr>
        <w:t xml:space="preserve"> </w:t>
      </w:r>
      <w:r w:rsidR="00543F9B">
        <w:rPr>
          <w:rFonts w:ascii="Arial" w:hAnsi="Arial"/>
          <w:b/>
        </w:rPr>
        <w:t>...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2342CCA" w14:textId="18597E5B" w:rsidR="00F93D29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Herzlichen Dank für Ihr Vertrauen in unsere Produkte. Wir erlauben uns folgende Beträge in Rechnung zu stellen und freuen uns, wenn wir auch in Zukunft für Sie tätig werden dürfen.</w:t>
      </w: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14:paraId="2CD4CB95" w14:textId="3858D342"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14:paraId="7A92CEC5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2672" w:type="dxa"/>
          </w:tcPr>
          <w:p w14:paraId="6D134BE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Netto</w:t>
            </w:r>
          </w:p>
        </w:tc>
      </w:tr>
      <w:tr w:rsidR="00FF2790" w:rsidRPr="00660C58" w14:paraId="18780804" w14:textId="77777777" w:rsidTr="00FF2790">
        <w:trPr>
          <w:trHeight w:val="359"/>
        </w:trPr>
        <w:tc>
          <w:tcPr>
            <w:tcW w:w="2156" w:type="dxa"/>
          </w:tcPr>
          <w:p w14:paraId="43763AAD" w14:textId="04D5B1B1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092" w:type="dxa"/>
          </w:tcPr>
          <w:p w14:paraId="29B5CD39" w14:textId="66EE2DA3"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14:paraId="3E8EDD66" w14:textId="40FB4A18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14:paraId="09D055CB" w14:textId="238EF142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2AFE57E3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11EC8624" w14:textId="77777777" w:rsidTr="00FF2790">
        <w:trPr>
          <w:trHeight w:val="359"/>
        </w:trPr>
        <w:tc>
          <w:tcPr>
            <w:tcW w:w="2156" w:type="dxa"/>
          </w:tcPr>
          <w:p w14:paraId="5EE4087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D24C4F8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4764" w:type="dxa"/>
            <w:gridSpan w:val="2"/>
          </w:tcPr>
          <w:p w14:paraId="7E0E9EBC" w14:textId="60C016B4" w:rsidR="00FF2790" w:rsidRDefault="00FF2790" w:rsidP="00FF2790">
            <w:pPr>
              <w:rPr>
                <w:rFonts w:ascii="Arial" w:hAnsi="Arial"/>
              </w:rPr>
            </w:pPr>
            <w:r w:rsidRPr="00FF2790">
              <w:rPr>
                <w:rFonts w:ascii="Arial" w:hAnsi="Arial"/>
              </w:rPr>
              <w:t>Zahlungskonditionen</w:t>
            </w:r>
          </w:p>
        </w:tc>
      </w:tr>
      <w:tr w:rsidR="00FF2790" w:rsidRPr="00660C58" w14:paraId="252FBE34" w14:textId="77777777" w:rsidTr="00FF2790">
        <w:trPr>
          <w:trHeight w:val="359"/>
        </w:trPr>
        <w:tc>
          <w:tcPr>
            <w:tcW w:w="2156" w:type="dxa"/>
          </w:tcPr>
          <w:p w14:paraId="274E24AF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BE20312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89CBDE8" w14:textId="6BF4499A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Zahlungsziel:</w:t>
            </w:r>
          </w:p>
        </w:tc>
        <w:tc>
          <w:tcPr>
            <w:tcW w:w="2672" w:type="dxa"/>
          </w:tcPr>
          <w:p w14:paraId="202E243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261CF5" w:rsidRPr="00660C58" w14:paraId="1E8E5625" w14:textId="77777777" w:rsidTr="0063267C">
        <w:trPr>
          <w:trHeight w:val="359"/>
        </w:trPr>
        <w:tc>
          <w:tcPr>
            <w:tcW w:w="9012" w:type="dxa"/>
            <w:gridSpan w:val="4"/>
          </w:tcPr>
          <w:p w14:paraId="0800B78D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510DEB1" w14:textId="77777777" w:rsidTr="00FF2790">
        <w:trPr>
          <w:trHeight w:val="359"/>
        </w:trPr>
        <w:tc>
          <w:tcPr>
            <w:tcW w:w="2156" w:type="dxa"/>
          </w:tcPr>
          <w:p w14:paraId="0576624D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9A5CDC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58D45922" w14:textId="1A6BACC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Summe netto</w:t>
            </w:r>
          </w:p>
        </w:tc>
        <w:tc>
          <w:tcPr>
            <w:tcW w:w="2672" w:type="dxa"/>
          </w:tcPr>
          <w:p w14:paraId="656C414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E869EBF" w14:textId="77777777" w:rsidTr="00FF2790">
        <w:trPr>
          <w:trHeight w:val="359"/>
        </w:trPr>
        <w:tc>
          <w:tcPr>
            <w:tcW w:w="2156" w:type="dxa"/>
          </w:tcPr>
          <w:p w14:paraId="1381505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2F411B7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485879D7" w14:textId="5C0C936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 xml:space="preserve">+0,00% </w:t>
            </w:r>
            <w:proofErr w:type="spellStart"/>
            <w:r w:rsidRPr="00261CF5">
              <w:rPr>
                <w:rFonts w:ascii="Arial" w:hAnsi="Arial"/>
                <w:b/>
              </w:rPr>
              <w:t>Ust</w:t>
            </w:r>
            <w:proofErr w:type="spellEnd"/>
          </w:p>
        </w:tc>
        <w:tc>
          <w:tcPr>
            <w:tcW w:w="2672" w:type="dxa"/>
          </w:tcPr>
          <w:p w14:paraId="0546F737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77F37987" w14:textId="77777777" w:rsidTr="00FF2790">
        <w:trPr>
          <w:trHeight w:val="359"/>
        </w:trPr>
        <w:tc>
          <w:tcPr>
            <w:tcW w:w="2156" w:type="dxa"/>
          </w:tcPr>
          <w:p w14:paraId="51EE3E33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3BD5132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84BA257" w14:textId="0841CFF0" w:rsidR="00FF2790" w:rsidRPr="00261CF5" w:rsidRDefault="00E80199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Gesamt brutto</w:t>
            </w:r>
          </w:p>
        </w:tc>
        <w:tc>
          <w:tcPr>
            <w:tcW w:w="2672" w:type="dxa"/>
          </w:tcPr>
          <w:p w14:paraId="089FDD2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</w:tbl>
    <w:p w14:paraId="3C511531" w14:textId="77777777" w:rsidR="00FF2790" w:rsidRPr="00660C58" w:rsidRDefault="00FF2790" w:rsidP="00F93D29">
      <w:pPr>
        <w:rPr>
          <w:rFonts w:ascii="Arial" w:hAnsi="Arial"/>
        </w:rPr>
      </w:pPr>
    </w:p>
    <w:p w14:paraId="650F9A70" w14:textId="77777777" w:rsidR="00BC347D" w:rsidRDefault="00BC347D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7CE986F0" w14:textId="3B073F39" w:rsidR="00FF2790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Wir hoffen, den Auftrag zu Ihrer Zufriedenheit ausgeführt zu haben und verbleiben</w:t>
      </w:r>
    </w:p>
    <w:p w14:paraId="201135DE" w14:textId="77777777" w:rsidR="00FF2790" w:rsidRDefault="00FF2790" w:rsidP="00F93D29">
      <w:pPr>
        <w:rPr>
          <w:rFonts w:ascii="Arial" w:hAnsi="Arial"/>
        </w:rPr>
      </w:pPr>
    </w:p>
    <w:p w14:paraId="75A85BA1" w14:textId="39C2779A" w:rsidR="00F93D29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>it freundlichen Grüßen</w:t>
      </w:r>
    </w:p>
    <w:p w14:paraId="42E4A950" w14:textId="594049D6" w:rsidR="00F93D29" w:rsidRDefault="00F93D29" w:rsidP="00F93D29">
      <w:pPr>
        <w:rPr>
          <w:rFonts w:ascii="Arial" w:hAnsi="Arial"/>
        </w:rPr>
      </w:pPr>
      <w:proofErr w:type="spellStart"/>
      <w:r>
        <w:rPr>
          <w:rFonts w:ascii="Arial" w:hAnsi="Arial"/>
        </w:rPr>
        <w:t>everbill</w:t>
      </w:r>
      <w:proofErr w:type="spellEnd"/>
    </w:p>
    <w:p w14:paraId="67C3677B" w14:textId="77777777" w:rsidR="00413867" w:rsidRDefault="00413867" w:rsidP="00F93D29">
      <w:pPr>
        <w:rPr>
          <w:rFonts w:ascii="Arial" w:hAnsi="Arial"/>
        </w:rPr>
      </w:pPr>
    </w:p>
    <w:p w14:paraId="2FFDDDD5" w14:textId="77777777" w:rsidR="00413867" w:rsidRDefault="00413867" w:rsidP="00F93D29">
      <w:pPr>
        <w:rPr>
          <w:rFonts w:ascii="Arial" w:hAnsi="Arial"/>
        </w:rPr>
      </w:pPr>
    </w:p>
    <w:p w14:paraId="20A4A7BB" w14:textId="77777777" w:rsidR="00413867" w:rsidRPr="00660C58" w:rsidRDefault="00413867" w:rsidP="00413867">
      <w:pPr>
        <w:shd w:val="clear" w:color="auto" w:fill="92D050"/>
        <w:rPr>
          <w:rFonts w:ascii="Arial" w:hAnsi="Arial"/>
        </w:rPr>
      </w:pPr>
    </w:p>
    <w:sectPr w:rsidR="00413867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111AB" w14:textId="77777777" w:rsidR="00634B04" w:rsidRDefault="00634B04" w:rsidP="008A6B22">
      <w:r>
        <w:separator/>
      </w:r>
    </w:p>
  </w:endnote>
  <w:endnote w:type="continuationSeparator" w:id="0">
    <w:p w14:paraId="1AAC3C52" w14:textId="77777777" w:rsidR="00634B04" w:rsidRDefault="00634B04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9FED" w14:textId="77777777" w:rsidR="00634B04" w:rsidRDefault="00634B04" w:rsidP="008A6B22">
      <w:r>
        <w:separator/>
      </w:r>
    </w:p>
  </w:footnote>
  <w:footnote w:type="continuationSeparator" w:id="0">
    <w:p w14:paraId="710D5C63" w14:textId="77777777" w:rsidR="00634B04" w:rsidRDefault="00634B04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07D4809D" w:rsidR="00FF2790" w:rsidRPr="00D50F56" w:rsidRDefault="00D50F56" w:rsidP="00D50F56">
    <w:pPr>
      <w:pStyle w:val="Kopfzeile"/>
    </w:pPr>
    <w:r>
      <w:tab/>
    </w:r>
    <w:r>
      <w:tab/>
    </w:r>
    <w:r w:rsidR="00FF2790">
      <w:rPr>
        <w:noProof/>
        <w:lang w:val="de-AT" w:eastAsia="de-AT"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13F1B"/>
    <w:rsid w:val="00133940"/>
    <w:rsid w:val="00261CF5"/>
    <w:rsid w:val="00294636"/>
    <w:rsid w:val="002F3B9A"/>
    <w:rsid w:val="003D7E88"/>
    <w:rsid w:val="00413867"/>
    <w:rsid w:val="00543F9B"/>
    <w:rsid w:val="005A5F17"/>
    <w:rsid w:val="005C068F"/>
    <w:rsid w:val="00634B04"/>
    <w:rsid w:val="00660C58"/>
    <w:rsid w:val="0071367D"/>
    <w:rsid w:val="007448F1"/>
    <w:rsid w:val="007803AF"/>
    <w:rsid w:val="00830D8E"/>
    <w:rsid w:val="008A6B22"/>
    <w:rsid w:val="008F75B9"/>
    <w:rsid w:val="00902975"/>
    <w:rsid w:val="00981132"/>
    <w:rsid w:val="009B58A7"/>
    <w:rsid w:val="00A12808"/>
    <w:rsid w:val="00A62623"/>
    <w:rsid w:val="00AE672E"/>
    <w:rsid w:val="00B166F1"/>
    <w:rsid w:val="00B35F77"/>
    <w:rsid w:val="00BC347D"/>
    <w:rsid w:val="00D50F56"/>
    <w:rsid w:val="00DB5062"/>
    <w:rsid w:val="00E80199"/>
    <w:rsid w:val="00EF7E28"/>
    <w:rsid w:val="00F5393C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2</cp:revision>
  <cp:lastPrinted>2015-06-25T12:49:00Z</cp:lastPrinted>
  <dcterms:created xsi:type="dcterms:W3CDTF">2015-11-09T13:30:00Z</dcterms:created>
  <dcterms:modified xsi:type="dcterms:W3CDTF">2015-11-09T13:30:00Z</dcterms:modified>
</cp:coreProperties>
</file>