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17" w:rsidRPr="00660C58" w:rsidRDefault="005A5F17">
      <w:pPr>
        <w:rPr>
          <w:rFonts w:ascii="Arial" w:hAnsi="Arial"/>
        </w:rPr>
      </w:pPr>
    </w:p>
    <w:p w:rsidR="005A5F17" w:rsidRPr="00D50F56" w:rsidRDefault="00D50F56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:rsidR="00D50F56" w:rsidRDefault="00D50F56">
      <w:pPr>
        <w:rPr>
          <w:rFonts w:ascii="Arial" w:hAnsi="Arial"/>
        </w:rPr>
      </w:pPr>
    </w:p>
    <w:p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:rsidR="005A5F17" w:rsidRPr="00660C58" w:rsidRDefault="005A5F17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:rsidR="00066FA0" w:rsidRDefault="00066FA0">
      <w:pPr>
        <w:rPr>
          <w:rFonts w:ascii="Arial" w:hAnsi="Arial"/>
        </w:rPr>
      </w:pPr>
    </w:p>
    <w:p w:rsidR="00B35F77" w:rsidRPr="00660C58" w:rsidRDefault="00B35F77">
      <w:pPr>
        <w:rPr>
          <w:rFonts w:ascii="Arial" w:hAnsi="Arial"/>
        </w:rPr>
      </w:pPr>
    </w:p>
    <w:p w:rsidR="005A5F17" w:rsidRPr="00660C58" w:rsidRDefault="000560E8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Angebot</w:t>
      </w:r>
      <w:r w:rsidR="00113F1B">
        <w:rPr>
          <w:rFonts w:ascii="Arial" w:hAnsi="Arial"/>
          <w:b/>
        </w:rPr>
        <w:t>sd</w:t>
      </w:r>
      <w:r w:rsidR="005A5F17" w:rsidRPr="00B35F77">
        <w:rPr>
          <w:rFonts w:ascii="Arial" w:hAnsi="Arial"/>
          <w:b/>
        </w:rPr>
        <w:t>atum: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:rsidR="005A5F17" w:rsidRPr="00660C58" w:rsidRDefault="000560E8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Angebotsnummer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:rsidR="005A5F17" w:rsidRPr="00660C58" w:rsidRDefault="000560E8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Angebot gültig bis</w:t>
      </w:r>
      <w:r w:rsidR="005A5F17" w:rsidRPr="00660C58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:rsidR="005A5F17" w:rsidRDefault="005A5F17">
      <w:pPr>
        <w:rPr>
          <w:rFonts w:ascii="Arial" w:hAnsi="Arial"/>
        </w:rPr>
      </w:pPr>
    </w:p>
    <w:p w:rsidR="00B35F77" w:rsidRPr="00660C58" w:rsidRDefault="00B35F77">
      <w:pPr>
        <w:rPr>
          <w:rFonts w:ascii="Arial" w:hAnsi="Arial"/>
        </w:rPr>
      </w:pPr>
    </w:p>
    <w:p w:rsidR="00B35F77" w:rsidRPr="00E86960" w:rsidRDefault="000560E8">
      <w:pPr>
        <w:rPr>
          <w:rFonts w:ascii="Arial" w:hAnsi="Arial"/>
          <w:b/>
          <w:sz w:val="52"/>
          <w:szCs w:val="52"/>
        </w:rPr>
      </w:pPr>
      <w:r w:rsidRPr="00E86960">
        <w:rPr>
          <w:rFonts w:ascii="Arial" w:hAnsi="Arial"/>
          <w:b/>
          <w:sz w:val="52"/>
          <w:szCs w:val="52"/>
        </w:rPr>
        <w:t>Angebot</w:t>
      </w:r>
      <w:r w:rsidR="00113F1B" w:rsidRPr="00E86960">
        <w:rPr>
          <w:rFonts w:ascii="Arial" w:hAnsi="Arial"/>
          <w:b/>
          <w:sz w:val="52"/>
          <w:szCs w:val="52"/>
        </w:rPr>
        <w:t xml:space="preserve"> </w:t>
      </w:r>
    </w:p>
    <w:p w:rsidR="00133940" w:rsidRDefault="00133940">
      <w:pPr>
        <w:rPr>
          <w:rFonts w:ascii="Arial" w:hAnsi="Arial"/>
        </w:rPr>
      </w:pPr>
    </w:p>
    <w:p w:rsidR="00B35F77" w:rsidRDefault="00B35F77">
      <w:pPr>
        <w:rPr>
          <w:rFonts w:ascii="Arial" w:hAnsi="Arial"/>
        </w:rPr>
      </w:pPr>
    </w:p>
    <w:p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:rsidR="00BC347D" w:rsidRPr="00660C58" w:rsidRDefault="00BC347D">
      <w:pPr>
        <w:rPr>
          <w:rFonts w:ascii="Arial" w:hAnsi="Arial"/>
        </w:rPr>
      </w:pPr>
    </w:p>
    <w:p w:rsidR="00F93D29" w:rsidRDefault="000560E8" w:rsidP="00F93D29">
      <w:pPr>
        <w:rPr>
          <w:rFonts w:ascii="Arial" w:hAnsi="Arial"/>
        </w:rPr>
      </w:pPr>
      <w:r>
        <w:rPr>
          <w:rFonts w:ascii="Arial" w:hAnsi="Arial"/>
        </w:rPr>
        <w:t>h</w:t>
      </w:r>
      <w:r w:rsidR="00FF2790" w:rsidRPr="00FF2790">
        <w:rPr>
          <w:rFonts w:ascii="Arial" w:hAnsi="Arial"/>
        </w:rPr>
        <w:t xml:space="preserve">erzlichen Dank für Ihr </w:t>
      </w:r>
      <w:r>
        <w:rPr>
          <w:rFonts w:ascii="Arial" w:hAnsi="Arial"/>
        </w:rPr>
        <w:t>Interesse</w:t>
      </w:r>
      <w:r w:rsidR="00FF2790" w:rsidRPr="00FF2790">
        <w:rPr>
          <w:rFonts w:ascii="Arial" w:hAnsi="Arial"/>
        </w:rPr>
        <w:t xml:space="preserve"> </w:t>
      </w:r>
      <w:r>
        <w:rPr>
          <w:rFonts w:ascii="Arial" w:hAnsi="Arial"/>
        </w:rPr>
        <w:t>an</w:t>
      </w:r>
      <w:r w:rsidR="00FF2790" w:rsidRPr="00FF2790">
        <w:rPr>
          <w:rFonts w:ascii="Arial" w:hAnsi="Arial"/>
        </w:rPr>
        <w:t xml:space="preserve"> unsere</w:t>
      </w:r>
      <w:r>
        <w:rPr>
          <w:rFonts w:ascii="Arial" w:hAnsi="Arial"/>
        </w:rPr>
        <w:t>n</w:t>
      </w:r>
      <w:r w:rsidR="00FF2790" w:rsidRPr="00FF2790">
        <w:rPr>
          <w:rFonts w:ascii="Arial" w:hAnsi="Arial"/>
        </w:rPr>
        <w:t xml:space="preserve"> Produkte</w:t>
      </w:r>
      <w:r>
        <w:rPr>
          <w:rFonts w:ascii="Arial" w:hAnsi="Arial"/>
        </w:rPr>
        <w:t>n</w:t>
      </w:r>
      <w:r w:rsidR="00FF2790" w:rsidRPr="00FF2790">
        <w:rPr>
          <w:rFonts w:ascii="Arial" w:hAnsi="Arial"/>
        </w:rPr>
        <w:t xml:space="preserve">. Wir erlauben uns folgende Beträge </w:t>
      </w:r>
      <w:r>
        <w:rPr>
          <w:rFonts w:ascii="Arial" w:hAnsi="Arial"/>
        </w:rPr>
        <w:t>anzubieten</w:t>
      </w:r>
      <w:r w:rsidR="00FF2790" w:rsidRPr="00FF2790">
        <w:rPr>
          <w:rFonts w:ascii="Arial" w:hAnsi="Arial"/>
        </w:rPr>
        <w:t xml:space="preserve"> und freuen uns, wenn wir in Zukunft für Sie tätig werden dürfen.</w:t>
      </w:r>
    </w:p>
    <w:tbl>
      <w:tblPr>
        <w:tblStyle w:val="Tabellengitternetz"/>
        <w:tblpPr w:leftFromText="141" w:rightFromText="141" w:vertAnchor="text" w:horzAnchor="page" w:tblpX="1526" w:tblpY="316"/>
        <w:tblW w:w="9012" w:type="dxa"/>
        <w:tblLook w:val="04A0"/>
      </w:tblPr>
      <w:tblGrid>
        <w:gridCol w:w="2156"/>
        <w:gridCol w:w="2092"/>
        <w:gridCol w:w="2092"/>
        <w:gridCol w:w="2672"/>
      </w:tblGrid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Beschreibung</w:t>
            </w: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Menge</w:t>
            </w:r>
          </w:p>
        </w:tc>
        <w:tc>
          <w:tcPr>
            <w:tcW w:w="2092" w:type="dxa"/>
          </w:tcPr>
          <w:p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</w:p>
        </w:tc>
        <w:tc>
          <w:tcPr>
            <w:tcW w:w="2672" w:type="dxa"/>
          </w:tcPr>
          <w:p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Netto</w:t>
            </w:r>
          </w:p>
        </w:tc>
      </w:tr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092" w:type="dxa"/>
          </w:tcPr>
          <w:p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  <w:tc>
          <w:tcPr>
            <w:tcW w:w="2672" w:type="dxa"/>
          </w:tcPr>
          <w:p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</w:tr>
      <w:tr w:rsidR="00261CF5" w:rsidRPr="00660C58" w:rsidTr="00F94A39">
        <w:trPr>
          <w:trHeight w:val="359"/>
        </w:trPr>
        <w:tc>
          <w:tcPr>
            <w:tcW w:w="9012" w:type="dxa"/>
            <w:gridSpan w:val="4"/>
          </w:tcPr>
          <w:p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4764" w:type="dxa"/>
            <w:gridSpan w:val="2"/>
          </w:tcPr>
          <w:p w:rsidR="00FF2790" w:rsidRDefault="00FF2790" w:rsidP="00FF2790">
            <w:pPr>
              <w:rPr>
                <w:rFonts w:ascii="Arial" w:hAnsi="Arial"/>
              </w:rPr>
            </w:pPr>
            <w:r w:rsidRPr="00FF2790">
              <w:rPr>
                <w:rFonts w:ascii="Arial" w:hAnsi="Arial"/>
              </w:rPr>
              <w:t>Zahlungskonditionen</w:t>
            </w:r>
          </w:p>
        </w:tc>
      </w:tr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Zahlungsziel:</w:t>
            </w:r>
          </w:p>
        </w:tc>
        <w:tc>
          <w:tcPr>
            <w:tcW w:w="267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261CF5" w:rsidRPr="00660C58" w:rsidTr="0063267C">
        <w:trPr>
          <w:trHeight w:val="359"/>
        </w:trPr>
        <w:tc>
          <w:tcPr>
            <w:tcW w:w="9012" w:type="dxa"/>
            <w:gridSpan w:val="4"/>
          </w:tcPr>
          <w:p w:rsidR="00261CF5" w:rsidRDefault="00261CF5" w:rsidP="00FF2790">
            <w:pPr>
              <w:rPr>
                <w:rFonts w:ascii="Arial" w:hAnsi="Arial"/>
              </w:rPr>
            </w:pPr>
          </w:p>
        </w:tc>
      </w:tr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Summe netto</w:t>
            </w:r>
          </w:p>
        </w:tc>
        <w:tc>
          <w:tcPr>
            <w:tcW w:w="267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Pr="00261CF5" w:rsidRDefault="00FF2790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 xml:space="preserve">+0,00% </w:t>
            </w:r>
            <w:proofErr w:type="spellStart"/>
            <w:r w:rsidRPr="00261CF5">
              <w:rPr>
                <w:rFonts w:ascii="Arial" w:hAnsi="Arial"/>
                <w:b/>
              </w:rPr>
              <w:t>Ust</w:t>
            </w:r>
            <w:proofErr w:type="spellEnd"/>
          </w:p>
        </w:tc>
        <w:tc>
          <w:tcPr>
            <w:tcW w:w="267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</w:tr>
      <w:tr w:rsidR="00FF2790" w:rsidRPr="00660C58" w:rsidTr="00FF2790">
        <w:trPr>
          <w:trHeight w:val="359"/>
        </w:trPr>
        <w:tc>
          <w:tcPr>
            <w:tcW w:w="2156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  <w:tc>
          <w:tcPr>
            <w:tcW w:w="2092" w:type="dxa"/>
          </w:tcPr>
          <w:p w:rsidR="00FF2790" w:rsidRPr="00261CF5" w:rsidRDefault="00E80199" w:rsidP="00FF2790">
            <w:pPr>
              <w:rPr>
                <w:rFonts w:ascii="Arial" w:hAnsi="Arial"/>
                <w:b/>
              </w:rPr>
            </w:pPr>
            <w:r w:rsidRPr="00261CF5">
              <w:rPr>
                <w:rFonts w:ascii="Arial" w:hAnsi="Arial"/>
                <w:b/>
              </w:rPr>
              <w:t>Gesamt brutto</w:t>
            </w:r>
          </w:p>
        </w:tc>
        <w:tc>
          <w:tcPr>
            <w:tcW w:w="2672" w:type="dxa"/>
          </w:tcPr>
          <w:p w:rsidR="00FF2790" w:rsidRDefault="00FF2790" w:rsidP="00FF2790">
            <w:pPr>
              <w:rPr>
                <w:rFonts w:ascii="Arial" w:hAnsi="Arial"/>
              </w:rPr>
            </w:pPr>
          </w:p>
        </w:tc>
      </w:tr>
    </w:tbl>
    <w:p w:rsidR="00FF2790" w:rsidRPr="00660C58" w:rsidRDefault="00FF2790" w:rsidP="00F93D29">
      <w:pPr>
        <w:rPr>
          <w:rFonts w:ascii="Arial" w:hAnsi="Arial"/>
        </w:rPr>
      </w:pPr>
      <w:bookmarkStart w:id="0" w:name="_GoBack"/>
      <w:bookmarkEnd w:id="0"/>
    </w:p>
    <w:p w:rsidR="00BC347D" w:rsidRDefault="00BC347D">
      <w:pPr>
        <w:rPr>
          <w:rFonts w:ascii="Arial" w:hAnsi="Arial"/>
        </w:rPr>
      </w:pPr>
    </w:p>
    <w:p w:rsidR="00B35F77" w:rsidRDefault="00B35F77">
      <w:pPr>
        <w:rPr>
          <w:rFonts w:ascii="Arial" w:hAnsi="Arial"/>
        </w:rPr>
      </w:pPr>
    </w:p>
    <w:p w:rsidR="00FF2790" w:rsidRDefault="00FF2790" w:rsidP="00F93D29">
      <w:pPr>
        <w:rPr>
          <w:rFonts w:ascii="Arial" w:hAnsi="Arial"/>
        </w:rPr>
      </w:pPr>
      <w:r w:rsidRPr="00FF2790">
        <w:rPr>
          <w:rFonts w:ascii="Arial" w:hAnsi="Arial"/>
        </w:rPr>
        <w:t xml:space="preserve">Wir hoffen, den Auftrag zu Ihrer Zufriedenheit </w:t>
      </w:r>
      <w:r w:rsidR="003D3A67">
        <w:rPr>
          <w:rFonts w:ascii="Arial" w:hAnsi="Arial"/>
        </w:rPr>
        <w:t>erbringen zu können</w:t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  <w:r w:rsidRPr="00FF2790">
        <w:rPr>
          <w:rFonts w:ascii="Arial" w:hAnsi="Arial"/>
        </w:rPr>
        <w:t xml:space="preserve"> und verbleiben</w:t>
      </w:r>
    </w:p>
    <w:p w:rsidR="00FF2790" w:rsidRDefault="00FF2790" w:rsidP="00F93D29">
      <w:pPr>
        <w:rPr>
          <w:rFonts w:ascii="Arial" w:hAnsi="Arial"/>
        </w:rPr>
      </w:pPr>
    </w:p>
    <w:p w:rsidR="00F93D29" w:rsidRPr="003D3A67" w:rsidRDefault="00FF2790" w:rsidP="00F93D29">
      <w:pPr>
        <w:rPr>
          <w:rFonts w:ascii="Arial" w:hAnsi="Arial"/>
        </w:rPr>
      </w:pPr>
      <w:r>
        <w:rPr>
          <w:rFonts w:ascii="Arial" w:hAnsi="Arial"/>
        </w:rPr>
        <w:t>m</w:t>
      </w:r>
      <w:r w:rsidR="00F93D29" w:rsidRPr="00F93D29">
        <w:rPr>
          <w:rFonts w:ascii="Arial" w:hAnsi="Arial"/>
        </w:rPr>
        <w:t>it freundlichen Grüßen</w:t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  <w:r w:rsidR="003D3A67">
        <w:rPr>
          <w:rFonts w:ascii="Arial" w:hAnsi="Arial"/>
        </w:rPr>
        <w:softHyphen/>
      </w:r>
    </w:p>
    <w:p w:rsidR="00E86960" w:rsidRPr="00660C58" w:rsidRDefault="00E86960" w:rsidP="00E86960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:rsidR="00F93D29" w:rsidRPr="00660C58" w:rsidRDefault="00F93D29" w:rsidP="00E86960">
      <w:pPr>
        <w:rPr>
          <w:rFonts w:ascii="Arial" w:hAnsi="Arial"/>
        </w:rPr>
      </w:pPr>
    </w:p>
    <w:sectPr w:rsidR="00F93D29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E8" w:rsidRDefault="003F1EE8" w:rsidP="008A6B22">
      <w:r>
        <w:separator/>
      </w:r>
    </w:p>
  </w:endnote>
  <w:endnote w:type="continuationSeparator" w:id="0">
    <w:p w:rsidR="003F1EE8" w:rsidRDefault="003F1EE8" w:rsidP="008A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90" w:rsidRPr="005C068F" w:rsidRDefault="00FF2790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:rsidR="00FF2790" w:rsidRPr="00B166F1" w:rsidRDefault="00FF2790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E8" w:rsidRDefault="003F1EE8" w:rsidP="008A6B22">
      <w:r>
        <w:separator/>
      </w:r>
    </w:p>
  </w:footnote>
  <w:footnote w:type="continuationSeparator" w:id="0">
    <w:p w:rsidR="003F1EE8" w:rsidRDefault="003F1EE8" w:rsidP="008A6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90" w:rsidRPr="00D50F56" w:rsidRDefault="00D50F56" w:rsidP="00D50F56">
    <w:pPr>
      <w:pStyle w:val="Kopfzeile"/>
    </w:pPr>
    <w:r>
      <w:tab/>
    </w:r>
    <w:r>
      <w:tab/>
    </w:r>
    <w:r w:rsidR="00E86960">
      <w:rPr>
        <w:noProof/>
        <w:lang w:val="de-AT" w:eastAsia="de-AT"/>
      </w:rPr>
      <w:t>Ihr Logo hier platzieren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6B22"/>
    <w:rsid w:val="000560E8"/>
    <w:rsid w:val="00066FA0"/>
    <w:rsid w:val="00113F1B"/>
    <w:rsid w:val="00133940"/>
    <w:rsid w:val="00261CF5"/>
    <w:rsid w:val="00294636"/>
    <w:rsid w:val="002F3B9A"/>
    <w:rsid w:val="00334D3D"/>
    <w:rsid w:val="003D3A67"/>
    <w:rsid w:val="003D7E88"/>
    <w:rsid w:val="003F1EE8"/>
    <w:rsid w:val="00543F9B"/>
    <w:rsid w:val="005A5F17"/>
    <w:rsid w:val="005C068F"/>
    <w:rsid w:val="00613581"/>
    <w:rsid w:val="00660C58"/>
    <w:rsid w:val="0071367D"/>
    <w:rsid w:val="007448F1"/>
    <w:rsid w:val="007803AF"/>
    <w:rsid w:val="00830D8E"/>
    <w:rsid w:val="008A6B22"/>
    <w:rsid w:val="008F75B9"/>
    <w:rsid w:val="00902975"/>
    <w:rsid w:val="00981132"/>
    <w:rsid w:val="00A12808"/>
    <w:rsid w:val="00A62623"/>
    <w:rsid w:val="00AE672E"/>
    <w:rsid w:val="00B166F1"/>
    <w:rsid w:val="00B35F77"/>
    <w:rsid w:val="00BC347D"/>
    <w:rsid w:val="00BC4D1A"/>
    <w:rsid w:val="00D50F56"/>
    <w:rsid w:val="00DB5062"/>
    <w:rsid w:val="00E80199"/>
    <w:rsid w:val="00E86960"/>
    <w:rsid w:val="00EF7E28"/>
    <w:rsid w:val="00F326AF"/>
    <w:rsid w:val="00F93D29"/>
    <w:rsid w:val="00FF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5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gitternetz">
    <w:name w:val="Table Grid"/>
    <w:basedOn w:val="NormaleTabelle"/>
    <w:uiPriority w:val="59"/>
    <w:rsid w:val="00BC3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74D8-08B9-4360-8427-7FEF661D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Dominik Stelzig</cp:lastModifiedBy>
  <cp:revision>4</cp:revision>
  <cp:lastPrinted>2015-03-09T12:10:00Z</cp:lastPrinted>
  <dcterms:created xsi:type="dcterms:W3CDTF">2015-03-09T12:09:00Z</dcterms:created>
  <dcterms:modified xsi:type="dcterms:W3CDTF">2015-08-11T13:45:00Z</dcterms:modified>
</cp:coreProperties>
</file>