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347377E1" w:rsidR="007803AF" w:rsidRDefault="000C58D5">
      <w:pPr>
        <w:rPr>
          <w:rFonts w:ascii="Arial" w:hAnsi="Arial"/>
          <w:noProof/>
          <w:lang w:val="de-AT" w:eastAsia="de-AT"/>
        </w:rPr>
      </w:pPr>
      <w:r>
        <w:rPr>
          <w:rFonts w:ascii="Arial" w:hAnsi="Arial"/>
          <w:noProof/>
          <w:lang w:val="de-AT" w:eastAsia="de-AT"/>
        </w:rPr>
        <w:softHyphen/>
      </w:r>
      <w:r>
        <w:rPr>
          <w:rFonts w:ascii="Arial" w:hAnsi="Arial"/>
          <w:noProof/>
          <w:lang w:val="de-AT" w:eastAsia="de-AT"/>
        </w:rPr>
        <w:softHyphen/>
      </w:r>
      <w:r>
        <w:rPr>
          <w:rFonts w:ascii="Arial" w:hAnsi="Arial"/>
          <w:noProof/>
          <w:lang w:val="de-AT" w:eastAsia="de-AT"/>
        </w:rPr>
        <w:softHyphen/>
      </w:r>
      <w:r>
        <w:rPr>
          <w:rFonts w:ascii="Arial" w:hAnsi="Arial"/>
          <w:noProof/>
          <w:lang w:val="de-AT" w:eastAsia="de-AT"/>
        </w:rPr>
        <w:softHyphen/>
      </w:r>
    </w:p>
    <w:p w14:paraId="2785E50C" w14:textId="77777777" w:rsidR="00413867" w:rsidRDefault="00413867">
      <w:pPr>
        <w:rPr>
          <w:rFonts w:ascii="Arial" w:hAnsi="Arial"/>
          <w:noProof/>
          <w:lang w:val="de-AT" w:eastAsia="de-AT"/>
        </w:rPr>
      </w:pPr>
    </w:p>
    <w:p w14:paraId="0A29A2DC" w14:textId="77777777" w:rsidR="00413867" w:rsidRPr="00660C58" w:rsidRDefault="00413867" w:rsidP="00413867">
      <w:pPr>
        <w:shd w:val="clear" w:color="auto" w:fill="92D050"/>
        <w:rPr>
          <w:rFonts w:ascii="Arial" w:hAnsi="Arial"/>
        </w:rPr>
      </w:pPr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0F1B2D47" w14:textId="77777777" w:rsidR="00413867" w:rsidRDefault="00413867">
      <w:pPr>
        <w:rPr>
          <w:rFonts w:ascii="Arial" w:hAnsi="Arial"/>
          <w:sz w:val="16"/>
          <w:szCs w:val="16"/>
        </w:rPr>
      </w:pPr>
    </w:p>
    <w:p w14:paraId="6E8116CB" w14:textId="590F8D96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 xml:space="preserve">Mustermann </w:t>
      </w:r>
      <w:r w:rsidR="00C94B9D">
        <w:rPr>
          <w:rFonts w:ascii="Arial" w:hAnsi="Arial"/>
          <w:sz w:val="16"/>
          <w:szCs w:val="16"/>
        </w:rPr>
        <w:t>Verein</w:t>
      </w:r>
      <w:r w:rsidRPr="00D50F56">
        <w:rPr>
          <w:rFonts w:ascii="Arial" w:hAnsi="Arial"/>
          <w:sz w:val="16"/>
          <w:szCs w:val="16"/>
        </w:rPr>
        <w:t>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FE54DB2" w:rsidR="005A5F17" w:rsidRPr="00660C58" w:rsidRDefault="00C94B9D">
      <w:pPr>
        <w:rPr>
          <w:rFonts w:ascii="Arial" w:hAnsi="Arial"/>
        </w:rPr>
      </w:pPr>
      <w:r>
        <w:rPr>
          <w:rFonts w:ascii="Arial" w:hAnsi="Arial"/>
        </w:rPr>
        <w:t>Verein</w:t>
      </w:r>
    </w:p>
    <w:p w14:paraId="651590BF" w14:textId="0E3A340C" w:rsidR="005A5F17" w:rsidRPr="00660C58" w:rsidRDefault="00C94B9D">
      <w:pPr>
        <w:rPr>
          <w:rFonts w:ascii="Arial" w:hAnsi="Arial"/>
        </w:rPr>
      </w:pPr>
      <w:r>
        <w:rPr>
          <w:rFonts w:ascii="Arial" w:hAnsi="Arial"/>
        </w:rPr>
        <w:t xml:space="preserve">Sport </w:t>
      </w:r>
      <w:r w:rsidR="005A5F17" w:rsidRPr="00660C58">
        <w:rPr>
          <w:rFonts w:ascii="Arial" w:hAnsi="Arial"/>
        </w:rPr>
        <w:t xml:space="preserve">Muster </w:t>
      </w:r>
      <w:r>
        <w:rPr>
          <w:rFonts w:ascii="Arial" w:hAnsi="Arial"/>
        </w:rPr>
        <w:t>Verein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41C94F1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Rechnungsd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1E51AC99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Liefer- bzw. Leistungsdatum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52D914E3" w:rsidR="00B35F77" w:rsidRDefault="00113F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Rechnung </w:t>
      </w:r>
      <w:proofErr w:type="spellStart"/>
      <w:r>
        <w:rPr>
          <w:rFonts w:ascii="Arial" w:hAnsi="Arial"/>
          <w:b/>
        </w:rPr>
        <w:t>Nr</w:t>
      </w:r>
      <w:proofErr w:type="spellEnd"/>
      <w:r>
        <w:rPr>
          <w:rFonts w:ascii="Arial" w:hAnsi="Arial"/>
          <w:b/>
        </w:rPr>
        <w:t xml:space="preserve"> </w:t>
      </w:r>
      <w:r w:rsidR="00543F9B">
        <w:rPr>
          <w:rFonts w:ascii="Arial" w:hAnsi="Arial"/>
          <w:b/>
        </w:rPr>
        <w:t>...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24D983BB" w:rsidR="00F93D29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 xml:space="preserve">Herzlichen Dank für </w:t>
      </w:r>
      <w:r w:rsidR="00C94B9D">
        <w:rPr>
          <w:rFonts w:ascii="Arial" w:hAnsi="Arial"/>
        </w:rPr>
        <w:t>die Unterstützung unseres Vereins</w:t>
      </w:r>
      <w:r w:rsidRPr="00FF2790">
        <w:rPr>
          <w:rFonts w:ascii="Arial" w:hAnsi="Arial"/>
        </w:rPr>
        <w:t xml:space="preserve">. Wir erlauben uns folgende Beträge in Rechnung </w:t>
      </w:r>
      <w:r w:rsidR="00C94B9D">
        <w:rPr>
          <w:rFonts w:ascii="Arial" w:hAnsi="Arial"/>
        </w:rPr>
        <w:t xml:space="preserve">zu stellen und freuen uns, Sie bei unserer nächsten Mitgliederversammlung begrüßen zu dürfen. 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4CCAB38D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  <w:r w:rsidR="000C58D5">
              <w:rPr>
                <w:rFonts w:ascii="Arial" w:hAnsi="Arial"/>
              </w:rPr>
              <w:t>*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11EC8624" w14:textId="77777777" w:rsidTr="00FF2790">
        <w:trPr>
          <w:trHeight w:val="359"/>
        </w:trPr>
        <w:tc>
          <w:tcPr>
            <w:tcW w:w="2156" w:type="dxa"/>
          </w:tcPr>
          <w:p w14:paraId="5EE4087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D24C4F8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14:paraId="7E0E9EBC" w14:textId="60C016B4"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14:paraId="252FBE34" w14:textId="77777777" w:rsidTr="00FF2790">
        <w:trPr>
          <w:trHeight w:val="359"/>
        </w:trPr>
        <w:tc>
          <w:tcPr>
            <w:tcW w:w="2156" w:type="dxa"/>
          </w:tcPr>
          <w:p w14:paraId="274E24AF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BE20312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89CBDE8" w14:textId="6BF4499A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14:paraId="202E243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14:paraId="1E8E5625" w14:textId="77777777" w:rsidTr="0063267C">
        <w:trPr>
          <w:trHeight w:val="359"/>
        </w:trPr>
        <w:tc>
          <w:tcPr>
            <w:tcW w:w="9012" w:type="dxa"/>
            <w:gridSpan w:val="4"/>
          </w:tcPr>
          <w:p w14:paraId="0800B78D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510DEB1" w14:textId="77777777" w:rsidTr="00FF2790">
        <w:trPr>
          <w:trHeight w:val="359"/>
        </w:trPr>
        <w:tc>
          <w:tcPr>
            <w:tcW w:w="2156" w:type="dxa"/>
          </w:tcPr>
          <w:p w14:paraId="0576624D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A5CDC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58D45922" w14:textId="1A6BACC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14:paraId="656C414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E869EBF" w14:textId="77777777" w:rsidTr="00FF2790">
        <w:trPr>
          <w:trHeight w:val="359"/>
        </w:trPr>
        <w:tc>
          <w:tcPr>
            <w:tcW w:w="2156" w:type="dxa"/>
          </w:tcPr>
          <w:p w14:paraId="1381505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2F411B7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485879D7" w14:textId="5C0C936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</w:p>
        </w:tc>
        <w:tc>
          <w:tcPr>
            <w:tcW w:w="2672" w:type="dxa"/>
          </w:tcPr>
          <w:p w14:paraId="0546F737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77F37987" w14:textId="77777777" w:rsidTr="00FF2790">
        <w:trPr>
          <w:trHeight w:val="359"/>
        </w:trPr>
        <w:tc>
          <w:tcPr>
            <w:tcW w:w="2156" w:type="dxa"/>
          </w:tcPr>
          <w:p w14:paraId="51EE3E33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3BD5132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84BA257" w14:textId="0841CFF0"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14:paraId="089FDD2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14:paraId="3C511531" w14:textId="77777777" w:rsidR="00FF2790" w:rsidRPr="00660C58" w:rsidRDefault="00FF2790" w:rsidP="00F93D29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7CE986F0" w14:textId="31FC0313" w:rsidR="00FF2790" w:rsidRDefault="00C94B9D" w:rsidP="00F93D29">
      <w:pPr>
        <w:rPr>
          <w:rFonts w:ascii="Arial" w:hAnsi="Arial"/>
        </w:rPr>
      </w:pPr>
      <w:r>
        <w:rPr>
          <w:rFonts w:ascii="Arial" w:hAnsi="Arial"/>
        </w:rPr>
        <w:t xml:space="preserve">Das genaue Datum zur nächsten Mitgliederversammlung sowie die Einladung zur offiziellen Weihnachtsfeier erhalten Sie zeitnah per Post. </w:t>
      </w:r>
      <w:r w:rsidR="000C58D5">
        <w:rPr>
          <w:rFonts w:ascii="Arial" w:hAnsi="Arial"/>
        </w:rPr>
        <w:br/>
      </w:r>
      <w:r w:rsidR="000C58D5">
        <w:rPr>
          <w:rFonts w:ascii="Arial" w:hAnsi="Arial"/>
        </w:rPr>
        <w:br/>
      </w:r>
      <w:r w:rsidR="000C58D5" w:rsidRPr="000C58D5">
        <w:rPr>
          <w:rFonts w:ascii="Arial" w:hAnsi="Arial"/>
          <w:sz w:val="20"/>
          <w:szCs w:val="20"/>
        </w:rPr>
        <w:t>*Umsatzsteuerbefreiung aufgrund von Liebhaberei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4CBD2F44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  <w:r w:rsidR="00C94B9D">
        <w:rPr>
          <w:rFonts w:ascii="Arial" w:hAnsi="Arial"/>
        </w:rPr>
        <w:t>,</w:t>
      </w:r>
    </w:p>
    <w:p w14:paraId="42E4A950" w14:textId="100C8E56" w:rsidR="00F93D29" w:rsidRDefault="00C94B9D" w:rsidP="00F93D29">
      <w:pPr>
        <w:rPr>
          <w:rFonts w:ascii="Arial" w:hAnsi="Arial"/>
        </w:rPr>
      </w:pPr>
      <w:r>
        <w:rPr>
          <w:rFonts w:ascii="Arial" w:hAnsi="Arial"/>
        </w:rPr>
        <w:t>Ihr Musterverein</w:t>
      </w:r>
    </w:p>
    <w:p w14:paraId="67C3677B" w14:textId="77777777" w:rsidR="00413867" w:rsidRDefault="00413867" w:rsidP="00F93D29">
      <w:pPr>
        <w:rPr>
          <w:rFonts w:ascii="Arial" w:hAnsi="Arial"/>
        </w:rPr>
      </w:pPr>
    </w:p>
    <w:p w14:paraId="20A4A7BB" w14:textId="77777777" w:rsidR="00413867" w:rsidRPr="00660C58" w:rsidRDefault="00413867" w:rsidP="00413867">
      <w:pPr>
        <w:shd w:val="clear" w:color="auto" w:fill="92D050"/>
        <w:rPr>
          <w:rFonts w:ascii="Arial" w:hAnsi="Arial"/>
        </w:rPr>
      </w:pPr>
      <w:bookmarkStart w:id="0" w:name="_GoBack"/>
      <w:bookmarkEnd w:id="0"/>
    </w:p>
    <w:sectPr w:rsidR="00413867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F10D" w14:textId="77777777" w:rsidR="00A65345" w:rsidRDefault="00A65345" w:rsidP="008A6B22">
      <w:r>
        <w:separator/>
      </w:r>
    </w:p>
  </w:endnote>
  <w:endnote w:type="continuationSeparator" w:id="0">
    <w:p w14:paraId="2722FB4D" w14:textId="77777777" w:rsidR="00A65345" w:rsidRDefault="00A65345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42C381DD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 xml:space="preserve">ustermann </w:t>
    </w:r>
    <w:r w:rsidR="00C94B9D">
      <w:rPr>
        <w:rFonts w:ascii="Arial" w:hAnsi="Arial"/>
        <w:sz w:val="18"/>
        <w:szCs w:val="18"/>
      </w:rPr>
      <w:t>Verein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3588" w14:textId="77777777" w:rsidR="00A65345" w:rsidRDefault="00A65345" w:rsidP="008A6B22">
      <w:r>
        <w:separator/>
      </w:r>
    </w:p>
  </w:footnote>
  <w:footnote w:type="continuationSeparator" w:id="0">
    <w:p w14:paraId="76D7ED14" w14:textId="77777777" w:rsidR="00A65345" w:rsidRDefault="00A65345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7512EA9" w:rsidR="00FF2790" w:rsidRPr="00C94B9D" w:rsidRDefault="00D50F56" w:rsidP="00D50F56">
    <w:pPr>
      <w:pStyle w:val="Kopfzeile"/>
      <w:rPr>
        <w:sz w:val="36"/>
        <w:szCs w:val="36"/>
      </w:rPr>
    </w:pPr>
    <w:r w:rsidRPr="00C94B9D">
      <w:rPr>
        <w:sz w:val="36"/>
        <w:szCs w:val="36"/>
      </w:rPr>
      <w:tab/>
    </w:r>
    <w:r w:rsidRPr="00C94B9D">
      <w:rPr>
        <w:sz w:val="36"/>
        <w:szCs w:val="36"/>
      </w:rPr>
      <w:tab/>
    </w:r>
    <w:r w:rsidR="00C94B9D" w:rsidRPr="00C94B9D">
      <w:rPr>
        <w:noProof/>
        <w:sz w:val="36"/>
        <w:szCs w:val="36"/>
        <w:lang w:val="de-AT" w:eastAsia="de-AT"/>
      </w:rPr>
      <w:t>Muster</w:t>
    </w:r>
    <w:r w:rsidR="00C94B9D">
      <w:rPr>
        <w:noProof/>
        <w:sz w:val="36"/>
        <w:szCs w:val="36"/>
        <w:lang w:val="de-AT" w:eastAsia="de-AT"/>
      </w:rPr>
      <w:t>logo</w:t>
    </w:r>
    <w:r w:rsidR="00C94B9D" w:rsidRPr="00C94B9D">
      <w:rPr>
        <w:noProof/>
        <w:sz w:val="36"/>
        <w:szCs w:val="36"/>
        <w:lang w:val="de-AT" w:eastAsia="de-AT"/>
      </w:rPr>
      <w:t xml:space="preserve"> Verein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0C58D5"/>
    <w:rsid w:val="00113F1B"/>
    <w:rsid w:val="00133940"/>
    <w:rsid w:val="00261CF5"/>
    <w:rsid w:val="00294636"/>
    <w:rsid w:val="002F3B9A"/>
    <w:rsid w:val="003D7E88"/>
    <w:rsid w:val="00413867"/>
    <w:rsid w:val="00543F9B"/>
    <w:rsid w:val="005A5F17"/>
    <w:rsid w:val="005C068F"/>
    <w:rsid w:val="00634B04"/>
    <w:rsid w:val="00660C58"/>
    <w:rsid w:val="0071367D"/>
    <w:rsid w:val="007448F1"/>
    <w:rsid w:val="00761A64"/>
    <w:rsid w:val="007803AF"/>
    <w:rsid w:val="00830D8E"/>
    <w:rsid w:val="008A6B22"/>
    <w:rsid w:val="008F75B9"/>
    <w:rsid w:val="00902975"/>
    <w:rsid w:val="00981132"/>
    <w:rsid w:val="009B58A7"/>
    <w:rsid w:val="00A12808"/>
    <w:rsid w:val="00A62623"/>
    <w:rsid w:val="00A65345"/>
    <w:rsid w:val="00AE672E"/>
    <w:rsid w:val="00B0127F"/>
    <w:rsid w:val="00B166F1"/>
    <w:rsid w:val="00B35F77"/>
    <w:rsid w:val="00BC347D"/>
    <w:rsid w:val="00C94B9D"/>
    <w:rsid w:val="00D50F56"/>
    <w:rsid w:val="00DB5062"/>
    <w:rsid w:val="00E80199"/>
    <w:rsid w:val="00EF7E28"/>
    <w:rsid w:val="00F5393C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4</cp:revision>
  <cp:lastPrinted>2015-11-30T11:20:00Z</cp:lastPrinted>
  <dcterms:created xsi:type="dcterms:W3CDTF">2015-11-30T11:08:00Z</dcterms:created>
  <dcterms:modified xsi:type="dcterms:W3CDTF">2015-11-30T11:28:00Z</dcterms:modified>
</cp:coreProperties>
</file>