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B8C46" w14:textId="77777777" w:rsidR="005A5F17" w:rsidRPr="00660C58" w:rsidRDefault="005A5F17">
      <w:pPr>
        <w:rPr>
          <w:rFonts w:ascii="Arial" w:hAnsi="Arial"/>
        </w:rPr>
      </w:pPr>
    </w:p>
    <w:p w14:paraId="6E8116CB" w14:textId="5F946CE4"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695460E1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651590BF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075ED6A4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5C5D109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795267D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5C1EB757" w:rsidR="00B35F77" w:rsidRPr="00E86960" w:rsidRDefault="00A27AFD">
      <w:pPr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 xml:space="preserve">Unverbindlicher </w:t>
      </w:r>
      <w:r w:rsidR="00996E07">
        <w:rPr>
          <w:rFonts w:ascii="Arial" w:hAnsi="Arial"/>
          <w:b/>
          <w:sz w:val="52"/>
          <w:szCs w:val="52"/>
        </w:rPr>
        <w:t>Kostenvoranschlag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2342CCA" w14:textId="6479043E" w:rsidR="00F93D29" w:rsidRDefault="000560E8" w:rsidP="00F93D29">
      <w:pPr>
        <w:rPr>
          <w:rFonts w:ascii="Arial" w:hAnsi="Arial"/>
        </w:rPr>
      </w:pPr>
      <w:r>
        <w:rPr>
          <w:rFonts w:ascii="Arial" w:hAnsi="Arial"/>
        </w:rPr>
        <w:t>h</w:t>
      </w:r>
      <w:r w:rsidR="00FF2790" w:rsidRPr="00FF2790">
        <w:rPr>
          <w:rFonts w:ascii="Arial" w:hAnsi="Arial"/>
        </w:rPr>
        <w:t xml:space="preserve">erzlichen Dank für Ihr </w:t>
      </w:r>
      <w:r>
        <w:rPr>
          <w:rFonts w:ascii="Arial" w:hAnsi="Arial"/>
        </w:rPr>
        <w:t>Interesse</w:t>
      </w:r>
      <w:r w:rsidR="00FF2790" w:rsidRPr="00FF2790">
        <w:rPr>
          <w:rFonts w:ascii="Arial" w:hAnsi="Arial"/>
        </w:rPr>
        <w:t xml:space="preserve"> </w:t>
      </w:r>
      <w:r>
        <w:rPr>
          <w:rFonts w:ascii="Arial" w:hAnsi="Arial"/>
        </w:rPr>
        <w:t>an</w:t>
      </w:r>
      <w:r w:rsidR="00FF2790" w:rsidRPr="00FF2790">
        <w:rPr>
          <w:rFonts w:ascii="Arial" w:hAnsi="Arial"/>
        </w:rPr>
        <w:t xml:space="preserve"> unsere</w:t>
      </w:r>
      <w:r>
        <w:rPr>
          <w:rFonts w:ascii="Arial" w:hAnsi="Arial"/>
        </w:rPr>
        <w:t>n</w:t>
      </w:r>
      <w:r w:rsidR="00FF2790" w:rsidRPr="00FF2790">
        <w:rPr>
          <w:rFonts w:ascii="Arial" w:hAnsi="Arial"/>
        </w:rPr>
        <w:t xml:space="preserve"> Produkte</w:t>
      </w:r>
      <w:r>
        <w:rPr>
          <w:rFonts w:ascii="Arial" w:hAnsi="Arial"/>
        </w:rPr>
        <w:t>n</w:t>
      </w:r>
      <w:r w:rsidR="0083576E">
        <w:rPr>
          <w:rFonts w:ascii="Arial" w:hAnsi="Arial"/>
        </w:rPr>
        <w:t xml:space="preserve"> und Leistungen</w:t>
      </w:r>
      <w:r w:rsidR="00FF2790" w:rsidRPr="00FF2790">
        <w:rPr>
          <w:rFonts w:ascii="Arial" w:hAnsi="Arial"/>
        </w:rPr>
        <w:t xml:space="preserve">. </w:t>
      </w:r>
      <w:r w:rsidR="0083576E">
        <w:rPr>
          <w:rFonts w:ascii="Arial" w:hAnsi="Arial"/>
        </w:rPr>
        <w:br/>
      </w:r>
      <w:r w:rsidR="00FF2790" w:rsidRPr="00FF2790">
        <w:rPr>
          <w:rFonts w:ascii="Arial" w:hAnsi="Arial"/>
        </w:rPr>
        <w:t xml:space="preserve">Wir erlauben uns folgende Beträge </w:t>
      </w:r>
      <w:r>
        <w:rPr>
          <w:rFonts w:ascii="Arial" w:hAnsi="Arial"/>
        </w:rPr>
        <w:t>anzubieten</w:t>
      </w:r>
      <w:r w:rsidR="00FF2790" w:rsidRPr="00FF2790">
        <w:rPr>
          <w:rFonts w:ascii="Arial" w:hAnsi="Arial"/>
        </w:rPr>
        <w:t xml:space="preserve"> und freuen uns, wenn wir in Zukunft für Sie tätig werden dürfen.</w:t>
      </w: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14:paraId="2CD4CB95" w14:textId="3858D342"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14:paraId="7A92CEC5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2672" w:type="dxa"/>
          </w:tcPr>
          <w:p w14:paraId="6D134BE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Netto</w:t>
            </w:r>
          </w:p>
        </w:tc>
      </w:tr>
      <w:tr w:rsidR="00FF2790" w:rsidRPr="00660C58" w14:paraId="18780804" w14:textId="77777777" w:rsidTr="00996E07">
        <w:trPr>
          <w:trHeight w:val="612"/>
        </w:trPr>
        <w:tc>
          <w:tcPr>
            <w:tcW w:w="2156" w:type="dxa"/>
          </w:tcPr>
          <w:p w14:paraId="12F13117" w14:textId="77777777" w:rsidR="0083576E" w:rsidRDefault="0083576E" w:rsidP="00FF2790">
            <w:pPr>
              <w:rPr>
                <w:rFonts w:ascii="Arial" w:hAnsi="Arial"/>
              </w:rPr>
            </w:pPr>
          </w:p>
          <w:p w14:paraId="43763AAD" w14:textId="28D6B605" w:rsidR="00FF2790" w:rsidRPr="00660C58" w:rsidRDefault="00996E07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Texte</w:t>
            </w:r>
          </w:p>
        </w:tc>
        <w:tc>
          <w:tcPr>
            <w:tcW w:w="2092" w:type="dxa"/>
          </w:tcPr>
          <w:p w14:paraId="49F4F108" w14:textId="77777777" w:rsidR="0083576E" w:rsidRDefault="00FF2790" w:rsidP="00996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9B5CD39" w14:textId="54CFAA27" w:rsidR="00FF2790" w:rsidRDefault="00996E07" w:rsidP="00996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h</w:t>
            </w:r>
          </w:p>
        </w:tc>
        <w:tc>
          <w:tcPr>
            <w:tcW w:w="2092" w:type="dxa"/>
          </w:tcPr>
          <w:p w14:paraId="3DBF89BD" w14:textId="77777777" w:rsidR="0083576E" w:rsidRDefault="0083576E" w:rsidP="00996E07">
            <w:pPr>
              <w:rPr>
                <w:rFonts w:ascii="Arial" w:hAnsi="Arial"/>
              </w:rPr>
            </w:pPr>
          </w:p>
          <w:p w14:paraId="3E8EDD66" w14:textId="6BBE1366" w:rsidR="00FF2790" w:rsidRPr="00660C58" w:rsidRDefault="00FF2790" w:rsidP="00996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€ </w:t>
            </w:r>
            <w:r w:rsidR="00996E07">
              <w:rPr>
                <w:rFonts w:ascii="Arial" w:hAnsi="Arial"/>
              </w:rPr>
              <w:t>65</w:t>
            </w:r>
          </w:p>
        </w:tc>
        <w:tc>
          <w:tcPr>
            <w:tcW w:w="2672" w:type="dxa"/>
          </w:tcPr>
          <w:p w14:paraId="7813DCE4" w14:textId="77777777" w:rsidR="0083576E" w:rsidRDefault="0083576E" w:rsidP="00996E07">
            <w:pPr>
              <w:rPr>
                <w:rFonts w:ascii="Arial" w:hAnsi="Arial"/>
              </w:rPr>
            </w:pPr>
          </w:p>
          <w:p w14:paraId="09D055CB" w14:textId="7156126F" w:rsidR="00996E07" w:rsidRPr="00660C58" w:rsidRDefault="00FF2790" w:rsidP="00996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€ </w:t>
            </w:r>
            <w:r w:rsidR="00C407BF">
              <w:rPr>
                <w:rFonts w:ascii="Arial" w:hAnsi="Arial"/>
              </w:rPr>
              <w:t>780</w:t>
            </w:r>
          </w:p>
        </w:tc>
      </w:tr>
      <w:tr w:rsidR="00996E07" w:rsidRPr="00660C58" w14:paraId="23BDA210" w14:textId="77777777" w:rsidTr="00FF2790">
        <w:trPr>
          <w:trHeight w:val="359"/>
        </w:trPr>
        <w:tc>
          <w:tcPr>
            <w:tcW w:w="2156" w:type="dxa"/>
          </w:tcPr>
          <w:p w14:paraId="6E9CE082" w14:textId="77777777" w:rsidR="00996E07" w:rsidRDefault="00996E07" w:rsidP="00FF2790">
            <w:pPr>
              <w:rPr>
                <w:rFonts w:ascii="Arial" w:hAnsi="Arial"/>
              </w:rPr>
            </w:pPr>
          </w:p>
          <w:p w14:paraId="6A2D0B43" w14:textId="1FBC0209" w:rsidR="00996E07" w:rsidRDefault="00996E07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Beratung</w:t>
            </w:r>
          </w:p>
        </w:tc>
        <w:tc>
          <w:tcPr>
            <w:tcW w:w="2092" w:type="dxa"/>
          </w:tcPr>
          <w:p w14:paraId="135DCD7F" w14:textId="77777777" w:rsidR="00996E07" w:rsidRDefault="00996E07" w:rsidP="00996E07">
            <w:pPr>
              <w:rPr>
                <w:rFonts w:ascii="Arial" w:hAnsi="Arial"/>
              </w:rPr>
            </w:pPr>
          </w:p>
          <w:p w14:paraId="5D15FD41" w14:textId="0AA6CD7E" w:rsidR="00996E07" w:rsidRDefault="00996E07" w:rsidP="00996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h</w:t>
            </w:r>
          </w:p>
        </w:tc>
        <w:tc>
          <w:tcPr>
            <w:tcW w:w="2092" w:type="dxa"/>
          </w:tcPr>
          <w:p w14:paraId="10A134C4" w14:textId="77777777" w:rsidR="00996E07" w:rsidRDefault="00996E07" w:rsidP="00996E07">
            <w:pPr>
              <w:rPr>
                <w:rFonts w:ascii="Arial" w:hAnsi="Arial"/>
              </w:rPr>
            </w:pPr>
          </w:p>
          <w:p w14:paraId="2FA18061" w14:textId="42F58794" w:rsidR="00996E07" w:rsidRDefault="00996E07" w:rsidP="00996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€ 700</w:t>
            </w:r>
          </w:p>
        </w:tc>
        <w:tc>
          <w:tcPr>
            <w:tcW w:w="2672" w:type="dxa"/>
          </w:tcPr>
          <w:p w14:paraId="1371FC74" w14:textId="77777777" w:rsidR="00996E07" w:rsidRDefault="00996E07" w:rsidP="00996E07">
            <w:pPr>
              <w:rPr>
                <w:rFonts w:ascii="Arial" w:hAnsi="Arial"/>
              </w:rPr>
            </w:pPr>
          </w:p>
          <w:p w14:paraId="61C6D3F1" w14:textId="77F959F4" w:rsidR="0083576E" w:rsidRDefault="00C407BF" w:rsidP="00996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€ 7000</w:t>
            </w:r>
          </w:p>
        </w:tc>
      </w:tr>
      <w:tr w:rsidR="0083576E" w:rsidRPr="00660C58" w14:paraId="17ACAA66" w14:textId="77777777" w:rsidTr="00FF2790">
        <w:trPr>
          <w:trHeight w:val="359"/>
        </w:trPr>
        <w:tc>
          <w:tcPr>
            <w:tcW w:w="2156" w:type="dxa"/>
          </w:tcPr>
          <w:p w14:paraId="410CDA70" w14:textId="77777777" w:rsidR="0083576E" w:rsidRDefault="0083576E" w:rsidP="00FF2790">
            <w:pPr>
              <w:rPr>
                <w:rFonts w:ascii="Arial" w:hAnsi="Arial"/>
              </w:rPr>
            </w:pPr>
          </w:p>
          <w:p w14:paraId="13A0C0EE" w14:textId="2524E1A5" w:rsidR="0083576E" w:rsidRDefault="0083576E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</w:t>
            </w:r>
          </w:p>
        </w:tc>
        <w:tc>
          <w:tcPr>
            <w:tcW w:w="2092" w:type="dxa"/>
          </w:tcPr>
          <w:p w14:paraId="2D0E10BD" w14:textId="77777777" w:rsidR="0083576E" w:rsidRDefault="0083576E" w:rsidP="00996E07">
            <w:pPr>
              <w:rPr>
                <w:rFonts w:ascii="Arial" w:hAnsi="Arial"/>
              </w:rPr>
            </w:pPr>
          </w:p>
          <w:p w14:paraId="19161B64" w14:textId="12F978F9" w:rsidR="0083576E" w:rsidRDefault="0083576E" w:rsidP="00996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XXXXXXXX</w:t>
            </w:r>
            <w:bookmarkStart w:id="0" w:name="_GoBack"/>
            <w:bookmarkEnd w:id="0"/>
          </w:p>
        </w:tc>
        <w:tc>
          <w:tcPr>
            <w:tcW w:w="2092" w:type="dxa"/>
          </w:tcPr>
          <w:p w14:paraId="0F9EF971" w14:textId="77777777" w:rsidR="0083576E" w:rsidRDefault="0083576E" w:rsidP="00996E07">
            <w:pPr>
              <w:rPr>
                <w:rFonts w:ascii="Arial" w:hAnsi="Arial"/>
              </w:rPr>
            </w:pPr>
          </w:p>
          <w:p w14:paraId="00259643" w14:textId="615ECD31" w:rsidR="0083576E" w:rsidRDefault="0083576E" w:rsidP="008357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XXX</w:t>
            </w:r>
          </w:p>
        </w:tc>
        <w:tc>
          <w:tcPr>
            <w:tcW w:w="2672" w:type="dxa"/>
          </w:tcPr>
          <w:p w14:paraId="41A8FDF6" w14:textId="77777777" w:rsidR="0083576E" w:rsidRDefault="0083576E" w:rsidP="00996E07">
            <w:pPr>
              <w:rPr>
                <w:rFonts w:ascii="Arial" w:hAnsi="Arial"/>
              </w:rPr>
            </w:pPr>
          </w:p>
          <w:p w14:paraId="3D022E07" w14:textId="0CF2BF66" w:rsidR="0083576E" w:rsidRDefault="0083576E" w:rsidP="00996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XXX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79D64FBB" w14:textId="4364AE19" w:rsidR="00996E07" w:rsidRPr="00A27AFD" w:rsidRDefault="00A27AFD" w:rsidP="00A27AF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A27AFD">
              <w:rPr>
                <w:rFonts w:ascii="Arial" w:hAnsi="Arial"/>
                <w:b/>
                <w:sz w:val="20"/>
                <w:szCs w:val="20"/>
              </w:rPr>
              <w:t xml:space="preserve">SUMME GESAMT: </w:t>
            </w:r>
            <w:r>
              <w:rPr>
                <w:rFonts w:ascii="Arial" w:hAnsi="Arial"/>
                <w:b/>
                <w:sz w:val="20"/>
                <w:szCs w:val="20"/>
              </w:rPr>
              <w:t>XXXXXXXXX EURO</w:t>
            </w:r>
          </w:p>
          <w:p w14:paraId="2AFE57E3" w14:textId="22885FC5" w:rsidR="00261CF5" w:rsidRPr="00996E07" w:rsidRDefault="00261CF5" w:rsidP="00FF279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50F9A70" w14:textId="77777777" w:rsidR="00BC347D" w:rsidRDefault="00BC347D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216C7A78" w14:textId="102A4A6F" w:rsidR="00A27AFD" w:rsidRPr="00A27AFD" w:rsidRDefault="00A27AFD" w:rsidP="00A2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A27AFD">
        <w:rPr>
          <w:rFonts w:ascii="Arial" w:hAnsi="Arial"/>
          <w:b/>
        </w:rPr>
        <w:t xml:space="preserve">Wichtige Hinweise: </w:t>
      </w:r>
      <w:r w:rsidRPr="00A27AFD">
        <w:rPr>
          <w:rFonts w:ascii="Arial" w:hAnsi="Arial"/>
          <w:b/>
        </w:rPr>
        <w:br/>
      </w:r>
    </w:p>
    <w:p w14:paraId="59A31CB7" w14:textId="0DACF14B" w:rsidR="00A27AFD" w:rsidRPr="00A27AFD" w:rsidRDefault="00A27AFD" w:rsidP="00A2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A27AFD">
        <w:rPr>
          <w:rStyle w:val="Hervorhebung"/>
          <w:rFonts w:ascii="Trebuchet MS" w:hAnsi="Trebuchet MS"/>
          <w:color w:val="383528"/>
          <w:sz w:val="22"/>
          <w:szCs w:val="22"/>
        </w:rPr>
        <w:t>Dieser Kostenvoranschlag ist unverbindlich.</w:t>
      </w:r>
      <w:r w:rsidRPr="00A27AFD">
        <w:rPr>
          <w:rFonts w:ascii="Trebuchet MS" w:hAnsi="Trebuchet MS"/>
          <w:i/>
          <w:iCs/>
          <w:color w:val="383528"/>
          <w:sz w:val="22"/>
          <w:szCs w:val="22"/>
        </w:rPr>
        <w:br/>
      </w:r>
      <w:r w:rsidRPr="00A27AFD">
        <w:rPr>
          <w:rStyle w:val="Hervorhebung"/>
          <w:rFonts w:ascii="Trebuchet MS" w:hAnsi="Trebuchet MS"/>
          <w:color w:val="383528"/>
          <w:sz w:val="22"/>
          <w:szCs w:val="22"/>
        </w:rPr>
        <w:t>Die oben genannten Preise sind nicht verbindlich und können ggf. durch etwaigen Mehraufwand überschritten werden.</w:t>
      </w:r>
    </w:p>
    <w:p w14:paraId="28874FAA" w14:textId="77777777" w:rsidR="00A27AFD" w:rsidRDefault="00A27AFD" w:rsidP="00F93D29">
      <w:pPr>
        <w:rPr>
          <w:rFonts w:ascii="Arial" w:hAnsi="Arial"/>
        </w:rPr>
      </w:pPr>
    </w:p>
    <w:p w14:paraId="6A07EBC5" w14:textId="77777777" w:rsidR="00A27AFD" w:rsidRDefault="00A27AFD" w:rsidP="00F93D29">
      <w:pPr>
        <w:rPr>
          <w:rFonts w:ascii="Arial" w:hAnsi="Arial"/>
        </w:rPr>
      </w:pPr>
    </w:p>
    <w:p w14:paraId="4CECDB8D" w14:textId="77777777" w:rsidR="00A27AFD" w:rsidRDefault="00A27AFD" w:rsidP="00F93D29">
      <w:pPr>
        <w:rPr>
          <w:rFonts w:ascii="Arial" w:hAnsi="Arial"/>
        </w:rPr>
      </w:pPr>
    </w:p>
    <w:p w14:paraId="6191917D" w14:textId="77777777" w:rsidR="00A27AFD" w:rsidRDefault="00A27AFD" w:rsidP="00F93D29">
      <w:pPr>
        <w:rPr>
          <w:rFonts w:ascii="Arial" w:hAnsi="Arial"/>
        </w:rPr>
      </w:pPr>
    </w:p>
    <w:p w14:paraId="7CE986F0" w14:textId="51D35CED" w:rsidR="00FF2790" w:rsidRDefault="00996E07" w:rsidP="00F93D29">
      <w:pPr>
        <w:rPr>
          <w:rFonts w:ascii="Arial" w:hAnsi="Arial"/>
        </w:rPr>
      </w:pPr>
      <w:r>
        <w:rPr>
          <w:rFonts w:ascii="Arial" w:hAnsi="Arial"/>
        </w:rPr>
        <w:t>Ich hoffe</w:t>
      </w:r>
      <w:r w:rsidR="00FF2790" w:rsidRPr="00FF2790">
        <w:rPr>
          <w:rFonts w:ascii="Arial" w:hAnsi="Arial"/>
        </w:rPr>
        <w:t>, den Auftrag zu Ihrer Zufriedenheit aus</w:t>
      </w:r>
      <w:r>
        <w:rPr>
          <w:rFonts w:ascii="Arial" w:hAnsi="Arial"/>
        </w:rPr>
        <w:t>führen zu können</w:t>
      </w:r>
      <w:r w:rsidR="00FF2790" w:rsidRPr="00FF2790">
        <w:rPr>
          <w:rFonts w:ascii="Arial" w:hAnsi="Arial"/>
        </w:rPr>
        <w:t xml:space="preserve"> und verbleibe</w:t>
      </w:r>
    </w:p>
    <w:p w14:paraId="201135DE" w14:textId="77777777" w:rsidR="00FF2790" w:rsidRDefault="00FF2790" w:rsidP="00F93D29">
      <w:pPr>
        <w:rPr>
          <w:rFonts w:ascii="Arial" w:hAnsi="Arial"/>
        </w:rPr>
      </w:pPr>
    </w:p>
    <w:p w14:paraId="75A85BA1" w14:textId="39C2779A" w:rsidR="00F93D29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>it freundlichen Grüßen</w:t>
      </w:r>
    </w:p>
    <w:p w14:paraId="0BCC67D3" w14:textId="77777777" w:rsidR="00E86960" w:rsidRPr="00660C58" w:rsidRDefault="00E86960" w:rsidP="00E86960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42E4A950" w14:textId="0A12BC3F" w:rsidR="00F93D29" w:rsidRPr="00660C58" w:rsidRDefault="00F93D29" w:rsidP="00E86960">
      <w:pPr>
        <w:rPr>
          <w:rFonts w:ascii="Arial" w:hAnsi="Arial"/>
        </w:rPr>
      </w:pPr>
    </w:p>
    <w:sectPr w:rsidR="00F93D29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917A" w14:textId="77777777" w:rsidR="00CB7F32" w:rsidRDefault="00CB7F32" w:rsidP="008A6B22">
      <w:r>
        <w:separator/>
      </w:r>
    </w:p>
  </w:endnote>
  <w:endnote w:type="continuationSeparator" w:id="0">
    <w:p w14:paraId="4F204084" w14:textId="77777777" w:rsidR="00CB7F32" w:rsidRDefault="00CB7F32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02F4" w14:textId="77777777" w:rsidR="00CB7F32" w:rsidRDefault="00CB7F32" w:rsidP="008A6B22">
      <w:r>
        <w:separator/>
      </w:r>
    </w:p>
  </w:footnote>
  <w:footnote w:type="continuationSeparator" w:id="0">
    <w:p w14:paraId="2C718440" w14:textId="77777777" w:rsidR="00CB7F32" w:rsidRDefault="00CB7F32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38B5" w14:textId="0C1F6CBE" w:rsidR="00996E07" w:rsidRDefault="00D50F56">
    <w:pPr>
      <w:pStyle w:val="Kopfzeile"/>
    </w:pPr>
    <w:r>
      <w:tab/>
    </w:r>
    <w:r>
      <w:tab/>
    </w:r>
    <w:r w:rsidR="00E86960">
      <w:rPr>
        <w:noProof/>
        <w:lang w:val="de-AT" w:eastAsia="de-AT"/>
      </w:rPr>
      <w:t>Ihr Logo hier platzieren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560E8"/>
    <w:rsid w:val="00066FA0"/>
    <w:rsid w:val="000F2EFA"/>
    <w:rsid w:val="00113F1B"/>
    <w:rsid w:val="00133940"/>
    <w:rsid w:val="00261CF5"/>
    <w:rsid w:val="00294636"/>
    <w:rsid w:val="002F3B9A"/>
    <w:rsid w:val="00334D3D"/>
    <w:rsid w:val="003D7E88"/>
    <w:rsid w:val="00543F9B"/>
    <w:rsid w:val="005A5F17"/>
    <w:rsid w:val="005C068F"/>
    <w:rsid w:val="00627555"/>
    <w:rsid w:val="00660C58"/>
    <w:rsid w:val="0071367D"/>
    <w:rsid w:val="007448F1"/>
    <w:rsid w:val="007803AF"/>
    <w:rsid w:val="00830D8E"/>
    <w:rsid w:val="0083576E"/>
    <w:rsid w:val="008A6B22"/>
    <w:rsid w:val="008F75B9"/>
    <w:rsid w:val="00902975"/>
    <w:rsid w:val="00981132"/>
    <w:rsid w:val="00996E07"/>
    <w:rsid w:val="00A12808"/>
    <w:rsid w:val="00A27AFD"/>
    <w:rsid w:val="00A62623"/>
    <w:rsid w:val="00AD35B4"/>
    <w:rsid w:val="00AE672E"/>
    <w:rsid w:val="00B166F1"/>
    <w:rsid w:val="00B35F77"/>
    <w:rsid w:val="00B651DD"/>
    <w:rsid w:val="00B87BA4"/>
    <w:rsid w:val="00BC347D"/>
    <w:rsid w:val="00BC4D1A"/>
    <w:rsid w:val="00C27C52"/>
    <w:rsid w:val="00C407BF"/>
    <w:rsid w:val="00CB7F32"/>
    <w:rsid w:val="00D50F56"/>
    <w:rsid w:val="00DB5062"/>
    <w:rsid w:val="00E80199"/>
    <w:rsid w:val="00E86960"/>
    <w:rsid w:val="00EF7E28"/>
    <w:rsid w:val="00F326AF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6E07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27A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6E07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27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10</cp:revision>
  <cp:lastPrinted>2015-03-19T13:49:00Z</cp:lastPrinted>
  <dcterms:created xsi:type="dcterms:W3CDTF">2015-03-19T12:28:00Z</dcterms:created>
  <dcterms:modified xsi:type="dcterms:W3CDTF">2015-04-29T08:46:00Z</dcterms:modified>
</cp:coreProperties>
</file>