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D6A4B" w14:textId="77777777" w:rsidR="007803AF" w:rsidRPr="00660C58" w:rsidRDefault="007803AF">
      <w:pPr>
        <w:rPr>
          <w:rFonts w:ascii="Arial" w:hAnsi="Arial"/>
        </w:rPr>
      </w:pPr>
      <w:bookmarkStart w:id="0" w:name="_GoBack"/>
      <w:bookmarkEnd w:id="0"/>
    </w:p>
    <w:p w14:paraId="133B8C46" w14:textId="77777777" w:rsidR="005A5F17" w:rsidRPr="00660C58" w:rsidRDefault="005A5F17">
      <w:pPr>
        <w:rPr>
          <w:rFonts w:ascii="Arial" w:hAnsi="Arial"/>
        </w:rPr>
      </w:pPr>
    </w:p>
    <w:p w14:paraId="6E8116CB" w14:textId="5F946CE4" w:rsidR="005A5F17" w:rsidRPr="00D50F56" w:rsidRDefault="00D50F56">
      <w:pPr>
        <w:rPr>
          <w:rFonts w:ascii="Arial" w:hAnsi="Arial"/>
          <w:sz w:val="16"/>
          <w:szCs w:val="16"/>
        </w:rPr>
      </w:pPr>
      <w:r w:rsidRPr="00D50F56">
        <w:rPr>
          <w:rFonts w:ascii="Arial" w:hAnsi="Arial"/>
          <w:sz w:val="16"/>
          <w:szCs w:val="16"/>
        </w:rPr>
        <w:t>Mustermann GmbH, Musterstraße 1,  0123 Musterstadt</w:t>
      </w:r>
    </w:p>
    <w:p w14:paraId="2AFA9C11" w14:textId="77777777" w:rsidR="00D50F56" w:rsidRDefault="00D50F56">
      <w:pPr>
        <w:rPr>
          <w:rFonts w:ascii="Arial" w:hAnsi="Arial"/>
        </w:rPr>
      </w:pPr>
    </w:p>
    <w:p w14:paraId="53487B63" w14:textId="77777777" w:rsidR="00066FA0" w:rsidRDefault="00066FA0">
      <w:pPr>
        <w:rPr>
          <w:rFonts w:ascii="Arial" w:hAnsi="Arial"/>
        </w:rPr>
      </w:pPr>
    </w:p>
    <w:p w14:paraId="236CA774" w14:textId="77777777" w:rsidR="00777643" w:rsidRDefault="00777643">
      <w:pPr>
        <w:rPr>
          <w:rFonts w:ascii="Arial" w:hAnsi="Arial"/>
        </w:rPr>
      </w:pPr>
    </w:p>
    <w:p w14:paraId="1A60DF57" w14:textId="77777777" w:rsidR="00777643" w:rsidRDefault="00777643">
      <w:pPr>
        <w:rPr>
          <w:rFonts w:ascii="Arial" w:hAnsi="Arial"/>
        </w:rPr>
      </w:pPr>
    </w:p>
    <w:p w14:paraId="1164CA0D" w14:textId="77777777" w:rsidR="00777643" w:rsidRDefault="00777643">
      <w:pPr>
        <w:rPr>
          <w:rFonts w:ascii="Arial" w:hAnsi="Arial"/>
        </w:rPr>
      </w:pPr>
    </w:p>
    <w:p w14:paraId="62A80619" w14:textId="77777777" w:rsidR="00777643" w:rsidRDefault="00777643">
      <w:pPr>
        <w:rPr>
          <w:rFonts w:ascii="Arial" w:hAnsi="Arial"/>
        </w:rPr>
      </w:pPr>
    </w:p>
    <w:p w14:paraId="61F62571" w14:textId="77777777" w:rsidR="00B35F77" w:rsidRPr="00660C58" w:rsidRDefault="00B35F77">
      <w:pPr>
        <w:rPr>
          <w:rFonts w:ascii="Arial" w:hAnsi="Arial"/>
        </w:rPr>
      </w:pPr>
    </w:p>
    <w:p w14:paraId="1E63842D" w14:textId="227D3832" w:rsidR="005A5F17" w:rsidRPr="00660C58" w:rsidRDefault="00777643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Eigenbeleg</w:t>
      </w:r>
      <w:r w:rsidR="005A5F17" w:rsidRPr="00B35F77">
        <w:rPr>
          <w:rFonts w:ascii="Arial" w:hAnsi="Arial"/>
          <w:b/>
        </w:rPr>
        <w:t>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6AD27FD2" w14:textId="3FDA4535" w:rsidR="005A5F17" w:rsidRPr="00660C58" w:rsidRDefault="00777643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D</w:t>
      </w:r>
      <w:r w:rsidR="00113F1B">
        <w:rPr>
          <w:rFonts w:ascii="Arial" w:hAnsi="Arial"/>
          <w:b/>
        </w:rPr>
        <w:t>atum</w:t>
      </w:r>
      <w:r w:rsidR="005A5F17" w:rsidRPr="00B35F77">
        <w:rPr>
          <w:rFonts w:ascii="Arial" w:hAnsi="Arial"/>
          <w:b/>
        </w:rPr>
        <w:t>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287E9473" w14:textId="31CB7A0D" w:rsidR="005A5F17" w:rsidRPr="00660C58" w:rsidRDefault="00113F1B" w:rsidP="00B35F77">
      <w:pPr>
        <w:ind w:left="3540" w:firstLine="708"/>
        <w:jc w:val="right"/>
        <w:rPr>
          <w:rFonts w:ascii="Arial" w:hAnsi="Arial"/>
        </w:rPr>
      </w:pPr>
      <w:proofErr w:type="spellStart"/>
      <w:r>
        <w:rPr>
          <w:rFonts w:ascii="Arial" w:hAnsi="Arial"/>
          <w:b/>
        </w:rPr>
        <w:t>Ust-IdNr</w:t>
      </w:r>
      <w:proofErr w:type="spellEnd"/>
      <w:r>
        <w:rPr>
          <w:rFonts w:ascii="Arial" w:hAnsi="Arial"/>
          <w:b/>
        </w:rPr>
        <w:t>.</w:t>
      </w:r>
      <w:r w:rsidR="005A5F17" w:rsidRPr="00B35F77">
        <w:rPr>
          <w:rFonts w:ascii="Arial" w:hAnsi="Arial"/>
          <w:b/>
        </w:rPr>
        <w:t>:</w:t>
      </w:r>
      <w:r w:rsidR="005A5F17" w:rsidRPr="00660C58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3CDA90E3" w14:textId="77777777" w:rsidR="00777643" w:rsidRDefault="00777643" w:rsidP="00F57763">
      <w:pPr>
        <w:rPr>
          <w:rFonts w:ascii="Arial" w:hAnsi="Arial"/>
        </w:rPr>
      </w:pPr>
    </w:p>
    <w:p w14:paraId="4C52E6CA" w14:textId="77777777" w:rsidR="00777643" w:rsidRDefault="00777643" w:rsidP="00F57763">
      <w:pPr>
        <w:rPr>
          <w:rFonts w:ascii="Arial" w:hAnsi="Arial"/>
        </w:rPr>
      </w:pPr>
    </w:p>
    <w:p w14:paraId="339DD460" w14:textId="77777777" w:rsidR="00777643" w:rsidRPr="00777643" w:rsidRDefault="00777643" w:rsidP="00F57763">
      <w:pPr>
        <w:rPr>
          <w:rFonts w:ascii="Arial" w:hAnsi="Arial"/>
        </w:rPr>
      </w:pPr>
    </w:p>
    <w:p w14:paraId="27F538CC" w14:textId="2344643C" w:rsidR="00777643" w:rsidRPr="00777643" w:rsidRDefault="00777643" w:rsidP="00F57763">
      <w:pPr>
        <w:rPr>
          <w:rFonts w:ascii="Arial" w:hAnsi="Arial"/>
          <w:b/>
        </w:rPr>
      </w:pPr>
      <w:r w:rsidRPr="00777643">
        <w:rPr>
          <w:rFonts w:ascii="Arial" w:hAnsi="Arial"/>
          <w:b/>
        </w:rPr>
        <w:t>Eigenbeleg</w:t>
      </w:r>
      <w:r>
        <w:rPr>
          <w:rFonts w:ascii="Arial" w:hAnsi="Arial"/>
          <w:b/>
        </w:rPr>
        <w:t xml:space="preserve"> …..</w:t>
      </w:r>
      <w:r w:rsidRPr="00777643">
        <w:rPr>
          <w:rFonts w:ascii="Arial" w:hAnsi="Arial"/>
          <w:b/>
        </w:rPr>
        <w:t xml:space="preserve"> für </w:t>
      </w:r>
      <w:r>
        <w:rPr>
          <w:rFonts w:ascii="Arial" w:hAnsi="Arial"/>
          <w:b/>
        </w:rPr>
        <w:t>Tag/Monat/Jahr</w:t>
      </w:r>
    </w:p>
    <w:p w14:paraId="0590A5E8" w14:textId="77777777" w:rsidR="00777643" w:rsidRPr="00777643" w:rsidRDefault="00777643" w:rsidP="00F57763">
      <w:pPr>
        <w:rPr>
          <w:rFonts w:ascii="Arial" w:hAnsi="Arial"/>
        </w:rPr>
      </w:pPr>
    </w:p>
    <w:p w14:paraId="193966D0" w14:textId="77777777" w:rsidR="00777643" w:rsidRDefault="00777643" w:rsidP="00F57763">
      <w:pPr>
        <w:rPr>
          <w:rFonts w:ascii="Arial" w:hAnsi="Arial"/>
        </w:rPr>
      </w:pPr>
      <w:r>
        <w:rPr>
          <w:rFonts w:ascii="Arial" w:hAnsi="Arial"/>
        </w:rPr>
        <w:t xml:space="preserve">Da </w:t>
      </w:r>
      <w:r w:rsidRPr="00777643">
        <w:rPr>
          <w:rFonts w:ascii="Arial" w:hAnsi="Arial"/>
        </w:rPr>
        <w:t xml:space="preserve">die Rechnung </w:t>
      </w:r>
      <w:r>
        <w:rPr>
          <w:rFonts w:ascii="Arial" w:hAnsi="Arial"/>
        </w:rPr>
        <w:t xml:space="preserve">…… </w:t>
      </w:r>
      <w:r w:rsidRPr="00777643">
        <w:rPr>
          <w:rFonts w:ascii="Arial" w:hAnsi="Arial"/>
        </w:rPr>
        <w:t xml:space="preserve">vom .......... über .......... + .......... Umsatzsteuer nicht </w:t>
      </w:r>
      <w:r>
        <w:rPr>
          <w:rFonts w:ascii="Arial" w:hAnsi="Arial"/>
        </w:rPr>
        <w:t>gefunden werden konnte, werden</w:t>
      </w:r>
      <w:r w:rsidRPr="00777643">
        <w:rPr>
          <w:rFonts w:ascii="Arial" w:hAnsi="Arial"/>
        </w:rPr>
        <w:t xml:space="preserve"> die Rechnungsinformationen in diesem Eigenbeleg</w:t>
      </w:r>
      <w:r>
        <w:rPr>
          <w:rFonts w:ascii="Arial" w:hAnsi="Arial"/>
        </w:rPr>
        <w:t xml:space="preserve"> nochmals dargestellt</w:t>
      </w:r>
      <w:r w:rsidRPr="00777643">
        <w:rPr>
          <w:rFonts w:ascii="Arial" w:hAnsi="Arial"/>
        </w:rPr>
        <w:t xml:space="preserve">. </w:t>
      </w:r>
    </w:p>
    <w:p w14:paraId="2001F858" w14:textId="31083A9F" w:rsidR="00777643" w:rsidRPr="00660C58" w:rsidRDefault="00777643" w:rsidP="00777643">
      <w:pPr>
        <w:rPr>
          <w:rFonts w:ascii="Arial" w:hAnsi="Arial"/>
        </w:rPr>
      </w:pPr>
    </w:p>
    <w:tbl>
      <w:tblPr>
        <w:tblStyle w:val="Tabellenraster"/>
        <w:tblpPr w:leftFromText="141" w:rightFromText="141" w:vertAnchor="text" w:horzAnchor="page" w:tblpX="1526" w:tblpY="316"/>
        <w:tblW w:w="9012" w:type="dxa"/>
        <w:tblLook w:val="04A0" w:firstRow="1" w:lastRow="0" w:firstColumn="1" w:lastColumn="0" w:noHBand="0" w:noVBand="1"/>
      </w:tblPr>
      <w:tblGrid>
        <w:gridCol w:w="2156"/>
        <w:gridCol w:w="2092"/>
        <w:gridCol w:w="2092"/>
        <w:gridCol w:w="2672"/>
      </w:tblGrid>
      <w:tr w:rsidR="00FF2790" w:rsidRPr="00660C58" w14:paraId="185301BC" w14:textId="77777777" w:rsidTr="00FF2790">
        <w:trPr>
          <w:trHeight w:val="359"/>
        </w:trPr>
        <w:tc>
          <w:tcPr>
            <w:tcW w:w="2156" w:type="dxa"/>
          </w:tcPr>
          <w:p w14:paraId="4FDEAE62" w14:textId="77777777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Beschreibung</w:t>
            </w:r>
          </w:p>
        </w:tc>
        <w:tc>
          <w:tcPr>
            <w:tcW w:w="2092" w:type="dxa"/>
          </w:tcPr>
          <w:p w14:paraId="2CD4CB95" w14:textId="3858D342" w:rsidR="00FF2790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Menge</w:t>
            </w:r>
          </w:p>
        </w:tc>
        <w:tc>
          <w:tcPr>
            <w:tcW w:w="2092" w:type="dxa"/>
          </w:tcPr>
          <w:p w14:paraId="7A92CEC5" w14:textId="6506A17C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Preis</w:t>
            </w:r>
            <w:r w:rsidR="00AF38A8">
              <w:rPr>
                <w:rFonts w:ascii="Arial" w:hAnsi="Arial"/>
                <w:b/>
              </w:rPr>
              <w:t xml:space="preserve"> Stück</w:t>
            </w:r>
          </w:p>
        </w:tc>
        <w:tc>
          <w:tcPr>
            <w:tcW w:w="2672" w:type="dxa"/>
          </w:tcPr>
          <w:p w14:paraId="6D134BE2" w14:textId="3792F97B" w:rsidR="00FF2790" w:rsidRPr="00660C58" w:rsidRDefault="00AF38A8" w:rsidP="00AF38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Preis gesamt</w:t>
            </w:r>
          </w:p>
        </w:tc>
      </w:tr>
      <w:tr w:rsidR="00FF2790" w:rsidRPr="00660C58" w14:paraId="18780804" w14:textId="77777777" w:rsidTr="00FF2790">
        <w:trPr>
          <w:trHeight w:val="359"/>
        </w:trPr>
        <w:tc>
          <w:tcPr>
            <w:tcW w:w="2156" w:type="dxa"/>
          </w:tcPr>
          <w:p w14:paraId="43763AAD" w14:textId="04D5B1B1"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</w:t>
            </w:r>
          </w:p>
        </w:tc>
        <w:tc>
          <w:tcPr>
            <w:tcW w:w="2092" w:type="dxa"/>
          </w:tcPr>
          <w:p w14:paraId="29B5CD39" w14:textId="66EE2DA3" w:rsidR="00FF2790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</w:t>
            </w:r>
          </w:p>
        </w:tc>
        <w:tc>
          <w:tcPr>
            <w:tcW w:w="2092" w:type="dxa"/>
          </w:tcPr>
          <w:p w14:paraId="3E8EDD66" w14:textId="40FB4A18"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...</w:t>
            </w:r>
          </w:p>
        </w:tc>
        <w:tc>
          <w:tcPr>
            <w:tcW w:w="2672" w:type="dxa"/>
          </w:tcPr>
          <w:p w14:paraId="09D055CB" w14:textId="238EF142"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...</w:t>
            </w:r>
          </w:p>
        </w:tc>
      </w:tr>
      <w:tr w:rsidR="00261CF5" w:rsidRPr="00660C58" w14:paraId="7A7E649F" w14:textId="77777777" w:rsidTr="00F94A39">
        <w:trPr>
          <w:trHeight w:val="359"/>
        </w:trPr>
        <w:tc>
          <w:tcPr>
            <w:tcW w:w="9012" w:type="dxa"/>
            <w:gridSpan w:val="4"/>
          </w:tcPr>
          <w:p w14:paraId="2AFE57E3" w14:textId="77777777" w:rsidR="00261CF5" w:rsidRDefault="00261CF5" w:rsidP="00FF2790">
            <w:pPr>
              <w:rPr>
                <w:rFonts w:ascii="Arial" w:hAnsi="Arial"/>
              </w:rPr>
            </w:pPr>
          </w:p>
        </w:tc>
      </w:tr>
    </w:tbl>
    <w:p w14:paraId="650F9A70" w14:textId="77777777" w:rsidR="00BC347D" w:rsidRDefault="00BC347D">
      <w:pPr>
        <w:rPr>
          <w:rFonts w:ascii="Arial" w:hAnsi="Arial"/>
        </w:rPr>
      </w:pPr>
    </w:p>
    <w:p w14:paraId="0F015142" w14:textId="77777777" w:rsidR="00777643" w:rsidRDefault="00777643" w:rsidP="00777643">
      <w:pPr>
        <w:rPr>
          <w:rFonts w:ascii="Arial" w:hAnsi="Arial"/>
        </w:rPr>
      </w:pPr>
    </w:p>
    <w:p w14:paraId="3FD41AFB" w14:textId="701BEFF6" w:rsidR="00777643" w:rsidRPr="00777643" w:rsidRDefault="00777643" w:rsidP="00777643">
      <w:pPr>
        <w:rPr>
          <w:rFonts w:ascii="Arial" w:hAnsi="Arial"/>
        </w:rPr>
      </w:pPr>
      <w:r w:rsidRPr="00777643">
        <w:rPr>
          <w:rFonts w:ascii="Arial" w:hAnsi="Arial"/>
        </w:rPr>
        <w:t xml:space="preserve">Verkäufer/Rechnungsaussteller: Firma </w:t>
      </w:r>
      <w:r>
        <w:rPr>
          <w:rFonts w:ascii="Arial" w:hAnsi="Arial"/>
        </w:rPr>
        <w:t>Muster</w:t>
      </w:r>
      <w:r w:rsidRPr="00777643">
        <w:rPr>
          <w:rFonts w:ascii="Arial" w:hAnsi="Arial"/>
        </w:rPr>
        <w:t xml:space="preserve"> GmbH, Musterstraße 1 in Musterstadt</w:t>
      </w:r>
    </w:p>
    <w:p w14:paraId="471BF250" w14:textId="77777777" w:rsidR="00777643" w:rsidRPr="00777643" w:rsidRDefault="00777643" w:rsidP="00777643">
      <w:pPr>
        <w:rPr>
          <w:rFonts w:ascii="Arial" w:hAnsi="Arial"/>
        </w:rPr>
      </w:pPr>
    </w:p>
    <w:p w14:paraId="162BCCD1" w14:textId="385808CF" w:rsidR="00777643" w:rsidRDefault="00777643" w:rsidP="00777643">
      <w:pPr>
        <w:rPr>
          <w:rFonts w:ascii="Arial" w:hAnsi="Arial"/>
        </w:rPr>
      </w:pPr>
      <w:r w:rsidRPr="00777643">
        <w:rPr>
          <w:rFonts w:ascii="Arial" w:hAnsi="Arial"/>
        </w:rPr>
        <w:t xml:space="preserve">Ein Duplikat konnte aus folgenden Gründen nicht mehr beschafft werden: 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6B30DC">
        <w:rPr>
          <w:rFonts w:ascii="Arial" w:hAnsi="Arial"/>
        </w:rPr>
        <w:t>...............</w:t>
      </w:r>
    </w:p>
    <w:p w14:paraId="62FEE1D2" w14:textId="77777777" w:rsidR="00777643" w:rsidRDefault="00777643" w:rsidP="00777643">
      <w:pPr>
        <w:rPr>
          <w:rFonts w:ascii="Arial" w:hAnsi="Arial"/>
        </w:rPr>
      </w:pPr>
    </w:p>
    <w:p w14:paraId="7D52C47C" w14:textId="77777777" w:rsidR="00777643" w:rsidRDefault="00777643" w:rsidP="00777643">
      <w:pPr>
        <w:rPr>
          <w:rFonts w:ascii="Arial" w:hAnsi="Arial"/>
        </w:rPr>
      </w:pPr>
    </w:p>
    <w:p w14:paraId="6FAB95D8" w14:textId="77777777" w:rsidR="006B30DC" w:rsidRPr="00777643" w:rsidRDefault="006B30DC" w:rsidP="00777643">
      <w:pPr>
        <w:rPr>
          <w:rFonts w:ascii="Arial" w:hAnsi="Arial"/>
        </w:rPr>
      </w:pPr>
    </w:p>
    <w:p w14:paraId="295D3B07" w14:textId="77777777" w:rsidR="00777643" w:rsidRPr="00777643" w:rsidRDefault="00777643" w:rsidP="00777643">
      <w:pPr>
        <w:rPr>
          <w:rFonts w:ascii="Arial" w:hAnsi="Arial"/>
          <w:b/>
        </w:rPr>
      </w:pPr>
      <w:r w:rsidRPr="00777643">
        <w:rPr>
          <w:rFonts w:ascii="Arial" w:hAnsi="Arial"/>
          <w:b/>
        </w:rPr>
        <w:t>Nachweise über die Zahlung:</w:t>
      </w:r>
    </w:p>
    <w:p w14:paraId="78AE51DB" w14:textId="77777777" w:rsidR="00777643" w:rsidRPr="00777643" w:rsidRDefault="00777643" w:rsidP="00777643">
      <w:pPr>
        <w:rPr>
          <w:rFonts w:ascii="Arial" w:hAnsi="Arial"/>
        </w:rPr>
      </w:pPr>
    </w:p>
    <w:p w14:paraId="5287485A" w14:textId="77777777" w:rsidR="00777643" w:rsidRPr="00777643" w:rsidRDefault="00777643" w:rsidP="00777643">
      <w:pPr>
        <w:rPr>
          <w:rFonts w:ascii="Arial" w:hAnsi="Arial"/>
        </w:rPr>
      </w:pPr>
      <w:r w:rsidRPr="00777643">
        <w:rPr>
          <w:rFonts w:ascii="Arial" w:hAnsi="Arial"/>
        </w:rPr>
        <w:t xml:space="preserve">Bankauszug vom ............... </w:t>
      </w:r>
    </w:p>
    <w:p w14:paraId="2AEF8009" w14:textId="77777777" w:rsidR="00777643" w:rsidRPr="00777643" w:rsidRDefault="00777643" w:rsidP="00777643">
      <w:pPr>
        <w:rPr>
          <w:rFonts w:ascii="Arial" w:hAnsi="Arial"/>
        </w:rPr>
      </w:pPr>
      <w:r w:rsidRPr="00777643">
        <w:rPr>
          <w:rFonts w:ascii="Arial" w:hAnsi="Arial"/>
        </w:rPr>
        <w:t xml:space="preserve">Barzahlungsquittung ............... </w:t>
      </w:r>
    </w:p>
    <w:p w14:paraId="42E4A950" w14:textId="3109496F" w:rsidR="00F93D29" w:rsidRDefault="00777643" w:rsidP="00777643">
      <w:pPr>
        <w:rPr>
          <w:rFonts w:ascii="Arial" w:hAnsi="Arial"/>
        </w:rPr>
      </w:pPr>
      <w:r>
        <w:rPr>
          <w:rFonts w:ascii="Arial" w:hAnsi="Arial"/>
        </w:rPr>
        <w:t>Sonstiges……………</w:t>
      </w:r>
    </w:p>
    <w:p w14:paraId="22AF3019" w14:textId="77777777" w:rsidR="006B30DC" w:rsidRDefault="006B30DC" w:rsidP="00777643">
      <w:pPr>
        <w:rPr>
          <w:rFonts w:ascii="Arial" w:hAnsi="Arial"/>
        </w:rPr>
      </w:pPr>
    </w:p>
    <w:p w14:paraId="35D4E674" w14:textId="77777777" w:rsidR="006B30DC" w:rsidRDefault="006B30DC" w:rsidP="00777643">
      <w:pPr>
        <w:rPr>
          <w:rFonts w:ascii="Arial" w:hAnsi="Arial"/>
        </w:rPr>
      </w:pPr>
    </w:p>
    <w:p w14:paraId="0E33603F" w14:textId="77777777" w:rsidR="006B30DC" w:rsidRDefault="006B30DC" w:rsidP="00777643">
      <w:pPr>
        <w:rPr>
          <w:rFonts w:ascii="Arial" w:hAnsi="Arial"/>
        </w:rPr>
      </w:pPr>
    </w:p>
    <w:p w14:paraId="64000423" w14:textId="77777777" w:rsidR="006B30DC" w:rsidRDefault="006B30DC" w:rsidP="00777643">
      <w:pPr>
        <w:rPr>
          <w:rFonts w:ascii="Arial" w:hAnsi="Arial"/>
        </w:rPr>
      </w:pPr>
    </w:p>
    <w:p w14:paraId="4FB2AAF0" w14:textId="0ACA4E88" w:rsidR="006B30DC" w:rsidRDefault="006B30DC" w:rsidP="00777643">
      <w:pPr>
        <w:rPr>
          <w:rFonts w:ascii="Arial" w:hAnsi="Arial"/>
        </w:rPr>
      </w:pPr>
      <w:r>
        <w:rPr>
          <w:rFonts w:ascii="Arial" w:hAnsi="Arial"/>
        </w:rPr>
        <w:t>_____________________</w:t>
      </w:r>
    </w:p>
    <w:p w14:paraId="4399D2E5" w14:textId="14548DA2" w:rsidR="006B30DC" w:rsidRPr="00660C58" w:rsidRDefault="006B30DC" w:rsidP="00777643">
      <w:pPr>
        <w:rPr>
          <w:rFonts w:ascii="Arial" w:hAnsi="Arial"/>
        </w:rPr>
      </w:pPr>
      <w:r>
        <w:rPr>
          <w:rFonts w:ascii="Arial" w:hAnsi="Arial"/>
        </w:rPr>
        <w:t xml:space="preserve">Datum/Unterschrift </w:t>
      </w:r>
    </w:p>
    <w:sectPr w:rsidR="006B30DC" w:rsidRPr="00660C58" w:rsidSect="007803AF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3B0CA" w14:textId="77777777" w:rsidR="00175C6F" w:rsidRDefault="00175C6F" w:rsidP="008A6B22">
      <w:r>
        <w:separator/>
      </w:r>
    </w:p>
  </w:endnote>
  <w:endnote w:type="continuationSeparator" w:id="0">
    <w:p w14:paraId="238EE430" w14:textId="77777777" w:rsidR="00175C6F" w:rsidRDefault="00175C6F" w:rsidP="008A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5DB0" w14:textId="69D9C1F0" w:rsidR="00FF2790" w:rsidRPr="005C068F" w:rsidRDefault="00FF2790" w:rsidP="00B166F1">
    <w:pPr>
      <w:pStyle w:val="Fuzeile"/>
      <w:tabs>
        <w:tab w:val="left" w:pos="2835"/>
        <w:tab w:val="left" w:pos="6379"/>
      </w:tabs>
    </w:pPr>
    <w:r w:rsidRPr="00B35F77"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</w:rPr>
      <w:t>ustermann GmbH</w:t>
    </w:r>
    <w:r>
      <w:rPr>
        <w:rFonts w:ascii="Arial" w:hAnsi="Arial"/>
        <w:sz w:val="18"/>
        <w:szCs w:val="18"/>
      </w:rPr>
      <w:tab/>
      <w:t xml:space="preserve">Tel: 01234/987654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Musterbank Musterstadt</w:t>
    </w:r>
  </w:p>
  <w:p w14:paraId="7B7F98D6" w14:textId="39128FD1" w:rsidR="00FF2790" w:rsidRPr="00B166F1" w:rsidRDefault="00FF2790" w:rsidP="00B166F1">
    <w:pPr>
      <w:pStyle w:val="Fuzeile"/>
      <w:tabs>
        <w:tab w:val="left" w:pos="2835"/>
        <w:tab w:val="left" w:pos="6379"/>
      </w:tabs>
      <w:ind w:left="2835" w:hanging="2835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Musterstraße 1</w:t>
    </w:r>
    <w:r>
      <w:rPr>
        <w:rFonts w:ascii="Arial" w:hAnsi="Arial"/>
        <w:sz w:val="18"/>
        <w:szCs w:val="18"/>
      </w:rPr>
      <w:tab/>
      <w:t xml:space="preserve">Fax: 01234/987655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BLZ: 43250</w:t>
    </w:r>
  </w:p>
  <w:p w14:paraId="0B007638" w14:textId="73B3C290" w:rsidR="00FF2790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 w:rsidRPr="00B35F77">
      <w:rPr>
        <w:rFonts w:ascii="Arial" w:hAnsi="Arial"/>
        <w:sz w:val="18"/>
        <w:szCs w:val="18"/>
      </w:rPr>
      <w:t>0123 Musterstadt</w:t>
    </w:r>
    <w:r w:rsidRPr="005C068F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 xml:space="preserve">Email: </w:t>
    </w:r>
    <w:hyperlink r:id="rId1" w:history="1">
      <w:r w:rsidRPr="00D7755B">
        <w:rPr>
          <w:rStyle w:val="Hyperlink"/>
          <w:rFonts w:ascii="Arial" w:hAnsi="Arial"/>
          <w:sz w:val="18"/>
          <w:szCs w:val="18"/>
        </w:rPr>
        <w:t>mail@everbill.co</w:t>
      </w:r>
    </w:hyperlink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>IBAN: AT611904300234573201</w:t>
    </w:r>
  </w:p>
  <w:p w14:paraId="21F4C08B" w14:textId="1F09DD24" w:rsidR="00FF2790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  <w:t xml:space="preserve">Web </w:t>
    </w:r>
    <w:hyperlink r:id="rId2" w:history="1">
      <w:r w:rsidRPr="00D7755B">
        <w:rPr>
          <w:rStyle w:val="Hyperlink"/>
          <w:rFonts w:ascii="Arial" w:hAnsi="Arial"/>
          <w:sz w:val="18"/>
          <w:szCs w:val="18"/>
        </w:rPr>
        <w:t>www.everbill.com</w:t>
      </w:r>
    </w:hyperlink>
    <w:r>
      <w:rPr>
        <w:rFonts w:ascii="Arial" w:hAnsi="Arial"/>
        <w:sz w:val="18"/>
        <w:szCs w:val="18"/>
      </w:rPr>
      <w:tab/>
      <w:t>BIC: RZOOAT2L680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6EA34" w14:textId="77777777" w:rsidR="00175C6F" w:rsidRDefault="00175C6F" w:rsidP="008A6B22">
      <w:r>
        <w:separator/>
      </w:r>
    </w:p>
  </w:footnote>
  <w:footnote w:type="continuationSeparator" w:id="0">
    <w:p w14:paraId="08F0E874" w14:textId="77777777" w:rsidR="00175C6F" w:rsidRDefault="00175C6F" w:rsidP="008A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8D8B" w14:textId="07D4809D" w:rsidR="00FF2790" w:rsidRPr="00D50F56" w:rsidRDefault="00D50F56" w:rsidP="00D50F56">
    <w:pPr>
      <w:pStyle w:val="Kopfzeile"/>
    </w:pPr>
    <w:r>
      <w:tab/>
    </w:r>
    <w:r>
      <w:tab/>
    </w:r>
    <w:r w:rsidR="00FF2790">
      <w:rPr>
        <w:noProof/>
        <w:lang w:val="de-AT" w:eastAsia="de-AT"/>
      </w:rPr>
      <w:drawing>
        <wp:inline distT="0" distB="0" distL="0" distR="0" wp14:anchorId="106490E8" wp14:editId="7D17C31C">
          <wp:extent cx="1079226" cy="4320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VB_4c_neu_Rechte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2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22"/>
    <w:rsid w:val="00066FA0"/>
    <w:rsid w:val="00113F1B"/>
    <w:rsid w:val="00133940"/>
    <w:rsid w:val="00175C6F"/>
    <w:rsid w:val="00242B73"/>
    <w:rsid w:val="00261CF5"/>
    <w:rsid w:val="00294636"/>
    <w:rsid w:val="002F3B9A"/>
    <w:rsid w:val="003D7E88"/>
    <w:rsid w:val="00543F9B"/>
    <w:rsid w:val="00544729"/>
    <w:rsid w:val="005A5F17"/>
    <w:rsid w:val="005C068F"/>
    <w:rsid w:val="00660C58"/>
    <w:rsid w:val="006B30DC"/>
    <w:rsid w:val="0071367D"/>
    <w:rsid w:val="007448F1"/>
    <w:rsid w:val="00777643"/>
    <w:rsid w:val="007803AF"/>
    <w:rsid w:val="00830D8E"/>
    <w:rsid w:val="00882A0E"/>
    <w:rsid w:val="008A6B22"/>
    <w:rsid w:val="008F75B9"/>
    <w:rsid w:val="00902975"/>
    <w:rsid w:val="00981132"/>
    <w:rsid w:val="00A12808"/>
    <w:rsid w:val="00A62623"/>
    <w:rsid w:val="00AE672E"/>
    <w:rsid w:val="00AF38A8"/>
    <w:rsid w:val="00B166F1"/>
    <w:rsid w:val="00B35F77"/>
    <w:rsid w:val="00BC347D"/>
    <w:rsid w:val="00D50F56"/>
    <w:rsid w:val="00DB5062"/>
    <w:rsid w:val="00E20A11"/>
    <w:rsid w:val="00E80199"/>
    <w:rsid w:val="00EF7E28"/>
    <w:rsid w:val="00F93D29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AF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0936">
          <w:marLeft w:val="0"/>
          <w:marRight w:val="0"/>
          <w:marTop w:val="0"/>
          <w:marBottom w:val="180"/>
          <w:divBdr>
            <w:top w:val="none" w:sz="0" w:space="6" w:color="auto"/>
            <w:left w:val="none" w:sz="0" w:space="9" w:color="auto"/>
            <w:bottom w:val="single" w:sz="6" w:space="6" w:color="CCCCCC"/>
            <w:right w:val="none" w:sz="0" w:space="9" w:color="auto"/>
          </w:divBdr>
        </w:div>
      </w:divsChild>
    </w:div>
    <w:div w:id="766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erbill.com" TargetMode="External"/><Relationship Id="rId1" Type="http://schemas.openxmlformats.org/officeDocument/2006/relationships/hyperlink" Target="mailto:mail@everbill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</dc:creator>
  <cp:lastModifiedBy>sfischer</cp:lastModifiedBy>
  <cp:revision>2</cp:revision>
  <dcterms:created xsi:type="dcterms:W3CDTF">2015-08-03T10:02:00Z</dcterms:created>
  <dcterms:modified xsi:type="dcterms:W3CDTF">2015-08-03T10:02:00Z</dcterms:modified>
</cp:coreProperties>
</file>