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D6A4B" w14:textId="77777777" w:rsidR="007803AF" w:rsidRPr="00660C58" w:rsidRDefault="007803AF">
      <w:pPr>
        <w:rPr>
          <w:rFonts w:ascii="Arial" w:hAnsi="Arial"/>
        </w:rPr>
      </w:pPr>
    </w:p>
    <w:p w14:paraId="133B8C46" w14:textId="77777777" w:rsidR="005A5F17" w:rsidRPr="00660C58" w:rsidRDefault="005A5F17">
      <w:pPr>
        <w:rPr>
          <w:rFonts w:ascii="Arial" w:hAnsi="Arial"/>
        </w:rPr>
      </w:pPr>
    </w:p>
    <w:p w14:paraId="6E8116CB" w14:textId="5F946CE4" w:rsidR="005A5F17" w:rsidRPr="00D50F56" w:rsidRDefault="00D50F56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AFA9C11" w14:textId="77777777" w:rsidR="00D50F56" w:rsidRDefault="00D50F56">
      <w:pPr>
        <w:rPr>
          <w:rFonts w:ascii="Arial" w:hAnsi="Arial"/>
        </w:rPr>
      </w:pPr>
    </w:p>
    <w:p w14:paraId="53487B63" w14:textId="77777777" w:rsidR="00066FA0" w:rsidRDefault="00066FA0">
      <w:pPr>
        <w:rPr>
          <w:rFonts w:ascii="Arial" w:hAnsi="Arial"/>
        </w:rPr>
      </w:pPr>
    </w:p>
    <w:p w14:paraId="236CA774" w14:textId="77777777" w:rsidR="00777643" w:rsidRDefault="00777643">
      <w:pPr>
        <w:rPr>
          <w:rFonts w:ascii="Arial" w:hAnsi="Arial"/>
        </w:rPr>
      </w:pPr>
    </w:p>
    <w:p w14:paraId="1A60DF57" w14:textId="77777777" w:rsidR="00777643" w:rsidRDefault="00777643">
      <w:pPr>
        <w:rPr>
          <w:rFonts w:ascii="Arial" w:hAnsi="Arial"/>
        </w:rPr>
      </w:pPr>
    </w:p>
    <w:p w14:paraId="1164CA0D" w14:textId="77777777" w:rsidR="00777643" w:rsidRDefault="00777643">
      <w:pPr>
        <w:rPr>
          <w:rFonts w:ascii="Arial" w:hAnsi="Arial"/>
        </w:rPr>
      </w:pPr>
    </w:p>
    <w:p w14:paraId="62A80619" w14:textId="77777777" w:rsidR="00777643" w:rsidRDefault="00777643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227D3832" w:rsidR="005A5F17" w:rsidRPr="00660C58" w:rsidRDefault="00777643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Eigenbeleg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3FDA4535" w:rsidR="005A5F17" w:rsidRPr="00660C58" w:rsidRDefault="00777643" w:rsidP="00B35F77">
      <w:pPr>
        <w:ind w:left="3540" w:firstLine="708"/>
        <w:jc w:val="right"/>
        <w:rPr>
          <w:rFonts w:ascii="Arial" w:hAnsi="Arial"/>
        </w:rPr>
      </w:pPr>
      <w:r>
        <w:rPr>
          <w:rFonts w:ascii="Arial" w:hAnsi="Arial"/>
          <w:b/>
        </w:rPr>
        <w:t>D</w:t>
      </w:r>
      <w:r w:rsidR="00113F1B">
        <w:rPr>
          <w:rFonts w:ascii="Arial" w:hAnsi="Arial"/>
          <w:b/>
        </w:rPr>
        <w:t>atum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31CB7A0D" w:rsidR="005A5F17" w:rsidRPr="00660C58" w:rsidRDefault="00113F1B" w:rsidP="00B35F77">
      <w:pPr>
        <w:ind w:left="3540" w:firstLine="708"/>
        <w:jc w:val="right"/>
        <w:rPr>
          <w:rFonts w:ascii="Arial" w:hAnsi="Arial"/>
        </w:rPr>
      </w:pPr>
      <w:proofErr w:type="spellStart"/>
      <w:r>
        <w:rPr>
          <w:rFonts w:ascii="Arial" w:hAnsi="Arial"/>
          <w:b/>
        </w:rPr>
        <w:t>Ust-IdNr</w:t>
      </w:r>
      <w:proofErr w:type="spellEnd"/>
      <w:r>
        <w:rPr>
          <w:rFonts w:ascii="Arial" w:hAnsi="Arial"/>
          <w:b/>
        </w:rPr>
        <w:t>.</w:t>
      </w:r>
      <w:r w:rsidR="005A5F17" w:rsidRPr="00B35F77">
        <w:rPr>
          <w:rFonts w:ascii="Arial" w:hAnsi="Arial"/>
          <w:b/>
        </w:rPr>
        <w:t>:</w:t>
      </w:r>
      <w:r w:rsidR="005A5F17"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3CDA90E3" w14:textId="77777777" w:rsidR="00777643" w:rsidRDefault="00777643" w:rsidP="00F57763">
      <w:pPr>
        <w:rPr>
          <w:rFonts w:ascii="Arial" w:hAnsi="Arial"/>
        </w:rPr>
      </w:pPr>
    </w:p>
    <w:p w14:paraId="4C52E6CA" w14:textId="77777777" w:rsidR="00777643" w:rsidRDefault="00777643" w:rsidP="00F57763">
      <w:pPr>
        <w:rPr>
          <w:rFonts w:ascii="Arial" w:hAnsi="Arial"/>
        </w:rPr>
      </w:pPr>
    </w:p>
    <w:p w14:paraId="339DD460" w14:textId="77777777" w:rsidR="00777643" w:rsidRPr="00777643" w:rsidRDefault="00777643" w:rsidP="00F57763">
      <w:pPr>
        <w:rPr>
          <w:rFonts w:ascii="Arial" w:hAnsi="Arial"/>
        </w:rPr>
      </w:pPr>
    </w:p>
    <w:p w14:paraId="27F538CC" w14:textId="2344643C" w:rsidR="00777643" w:rsidRPr="00777643" w:rsidRDefault="00777643" w:rsidP="00F57763">
      <w:pPr>
        <w:rPr>
          <w:rFonts w:ascii="Arial" w:hAnsi="Arial"/>
          <w:b/>
        </w:rPr>
      </w:pPr>
      <w:r w:rsidRPr="00777643">
        <w:rPr>
          <w:rFonts w:ascii="Arial" w:hAnsi="Arial"/>
          <w:b/>
        </w:rPr>
        <w:t>Eigenbeleg</w:t>
      </w:r>
      <w:r>
        <w:rPr>
          <w:rFonts w:ascii="Arial" w:hAnsi="Arial"/>
          <w:b/>
        </w:rPr>
        <w:t xml:space="preserve"> …..</w:t>
      </w:r>
      <w:r w:rsidRPr="00777643">
        <w:rPr>
          <w:rFonts w:ascii="Arial" w:hAnsi="Arial"/>
          <w:b/>
        </w:rPr>
        <w:t xml:space="preserve"> für </w:t>
      </w:r>
      <w:r>
        <w:rPr>
          <w:rFonts w:ascii="Arial" w:hAnsi="Arial"/>
          <w:b/>
        </w:rPr>
        <w:t>Tag/Monat/Jahr</w:t>
      </w:r>
    </w:p>
    <w:p w14:paraId="0590A5E8" w14:textId="77777777" w:rsidR="00777643" w:rsidRPr="00777643" w:rsidRDefault="00777643" w:rsidP="00F57763">
      <w:pPr>
        <w:rPr>
          <w:rFonts w:ascii="Arial" w:hAnsi="Arial"/>
        </w:rPr>
      </w:pPr>
    </w:p>
    <w:p w14:paraId="193966D0" w14:textId="77777777" w:rsidR="00777643" w:rsidRDefault="00777643" w:rsidP="00F57763">
      <w:pPr>
        <w:rPr>
          <w:rFonts w:ascii="Arial" w:hAnsi="Arial"/>
        </w:rPr>
      </w:pPr>
      <w:r>
        <w:rPr>
          <w:rFonts w:ascii="Arial" w:hAnsi="Arial"/>
        </w:rPr>
        <w:t xml:space="preserve">Da </w:t>
      </w:r>
      <w:r w:rsidRPr="00777643">
        <w:rPr>
          <w:rFonts w:ascii="Arial" w:hAnsi="Arial"/>
        </w:rPr>
        <w:t xml:space="preserve">die Rechnung </w:t>
      </w:r>
      <w:r>
        <w:rPr>
          <w:rFonts w:ascii="Arial" w:hAnsi="Arial"/>
        </w:rPr>
        <w:t xml:space="preserve">…… </w:t>
      </w:r>
      <w:r w:rsidRPr="00777643">
        <w:rPr>
          <w:rFonts w:ascii="Arial" w:hAnsi="Arial"/>
        </w:rPr>
        <w:t xml:space="preserve">vom .......... über .......... + .......... Umsatzsteuer nicht </w:t>
      </w:r>
      <w:r>
        <w:rPr>
          <w:rFonts w:ascii="Arial" w:hAnsi="Arial"/>
        </w:rPr>
        <w:t>gefunden werden konnte, werden</w:t>
      </w:r>
      <w:r w:rsidRPr="00777643">
        <w:rPr>
          <w:rFonts w:ascii="Arial" w:hAnsi="Arial"/>
        </w:rPr>
        <w:t xml:space="preserve"> die Rechnungsinformationen in diesem Eigenbeleg</w:t>
      </w:r>
      <w:r>
        <w:rPr>
          <w:rFonts w:ascii="Arial" w:hAnsi="Arial"/>
        </w:rPr>
        <w:t xml:space="preserve"> nochmals dargestellt</w:t>
      </w:r>
      <w:r w:rsidRPr="00777643">
        <w:rPr>
          <w:rFonts w:ascii="Arial" w:hAnsi="Arial"/>
        </w:rPr>
        <w:t xml:space="preserve">. </w:t>
      </w:r>
    </w:p>
    <w:p w14:paraId="2001F858" w14:textId="31083A9F" w:rsidR="00777643" w:rsidRPr="00660C58" w:rsidRDefault="00777643" w:rsidP="00777643">
      <w:pPr>
        <w:rPr>
          <w:rFonts w:ascii="Arial" w:hAnsi="Arial"/>
        </w:rPr>
      </w:pPr>
    </w:p>
    <w:tbl>
      <w:tblPr>
        <w:tblStyle w:val="Tabellenraster"/>
        <w:tblpPr w:leftFromText="141" w:rightFromText="141" w:vertAnchor="text" w:horzAnchor="page" w:tblpX="1526" w:tblpY="316"/>
        <w:tblW w:w="9012" w:type="dxa"/>
        <w:tblLook w:val="04A0" w:firstRow="1" w:lastRow="0" w:firstColumn="1" w:lastColumn="0" w:noHBand="0" w:noVBand="1"/>
      </w:tblPr>
      <w:tblGrid>
        <w:gridCol w:w="2156"/>
        <w:gridCol w:w="2092"/>
        <w:gridCol w:w="2092"/>
        <w:gridCol w:w="2672"/>
      </w:tblGrid>
      <w:tr w:rsidR="00FF2790" w:rsidRPr="00660C58" w14:paraId="185301BC" w14:textId="77777777" w:rsidTr="00FF2790">
        <w:trPr>
          <w:trHeight w:val="359"/>
        </w:trPr>
        <w:tc>
          <w:tcPr>
            <w:tcW w:w="2156" w:type="dxa"/>
          </w:tcPr>
          <w:p w14:paraId="4FDEAE62" w14:textId="77777777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Beschreibung</w:t>
            </w:r>
          </w:p>
        </w:tc>
        <w:tc>
          <w:tcPr>
            <w:tcW w:w="2092" w:type="dxa"/>
          </w:tcPr>
          <w:p w14:paraId="2CD4CB95" w14:textId="3858D342" w:rsidR="00FF2790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Menge</w:t>
            </w:r>
          </w:p>
        </w:tc>
        <w:tc>
          <w:tcPr>
            <w:tcW w:w="2092" w:type="dxa"/>
          </w:tcPr>
          <w:p w14:paraId="7A92CEC5" w14:textId="6506A17C" w:rsidR="00FF2790" w:rsidRPr="00660C58" w:rsidRDefault="00FF2790" w:rsidP="00FF279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  <w:r w:rsidR="00AF38A8">
              <w:rPr>
                <w:rFonts w:ascii="Arial" w:hAnsi="Arial"/>
                <w:b/>
              </w:rPr>
              <w:t xml:space="preserve"> Stück</w:t>
            </w:r>
          </w:p>
        </w:tc>
        <w:tc>
          <w:tcPr>
            <w:tcW w:w="2672" w:type="dxa"/>
          </w:tcPr>
          <w:p w14:paraId="6D134BE2" w14:textId="3792F97B" w:rsidR="00FF2790" w:rsidRPr="00660C58" w:rsidRDefault="00AF38A8" w:rsidP="00AF38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Preis</w:t>
            </w:r>
            <w:r>
              <w:rPr>
                <w:rFonts w:ascii="Arial" w:hAnsi="Arial"/>
                <w:b/>
              </w:rPr>
              <w:t xml:space="preserve"> gesamt</w:t>
            </w:r>
          </w:p>
        </w:tc>
      </w:tr>
      <w:tr w:rsidR="00FF2790" w:rsidRPr="00660C58" w14:paraId="18780804" w14:textId="77777777" w:rsidTr="00FF2790">
        <w:trPr>
          <w:trHeight w:val="359"/>
        </w:trPr>
        <w:tc>
          <w:tcPr>
            <w:tcW w:w="2156" w:type="dxa"/>
          </w:tcPr>
          <w:p w14:paraId="43763AAD" w14:textId="04D5B1B1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</w:t>
            </w:r>
          </w:p>
        </w:tc>
        <w:tc>
          <w:tcPr>
            <w:tcW w:w="2092" w:type="dxa"/>
          </w:tcPr>
          <w:p w14:paraId="29B5CD39" w14:textId="66EE2DA3" w:rsidR="00FF2790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...</w:t>
            </w:r>
          </w:p>
        </w:tc>
        <w:tc>
          <w:tcPr>
            <w:tcW w:w="2092" w:type="dxa"/>
          </w:tcPr>
          <w:p w14:paraId="3E8EDD66" w14:textId="40FB4A18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  <w:tc>
          <w:tcPr>
            <w:tcW w:w="2672" w:type="dxa"/>
          </w:tcPr>
          <w:p w14:paraId="09D055CB" w14:textId="238EF142" w:rsidR="00FF2790" w:rsidRPr="00660C58" w:rsidRDefault="00FF2790" w:rsidP="00FF279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€ ...</w:t>
            </w:r>
          </w:p>
        </w:tc>
      </w:tr>
      <w:tr w:rsidR="00261CF5" w:rsidRPr="00660C58" w14:paraId="7A7E649F" w14:textId="77777777" w:rsidTr="00F94A39">
        <w:trPr>
          <w:trHeight w:val="359"/>
        </w:trPr>
        <w:tc>
          <w:tcPr>
            <w:tcW w:w="9012" w:type="dxa"/>
            <w:gridSpan w:val="4"/>
          </w:tcPr>
          <w:p w14:paraId="2AFE57E3" w14:textId="77777777" w:rsidR="00261CF5" w:rsidRDefault="00261CF5" w:rsidP="00FF2790">
            <w:pPr>
              <w:rPr>
                <w:rFonts w:ascii="Arial" w:hAnsi="Arial"/>
              </w:rPr>
            </w:pP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0F015142" w14:textId="77777777" w:rsidR="00777643" w:rsidRDefault="00777643" w:rsidP="00777643">
      <w:pPr>
        <w:rPr>
          <w:rFonts w:ascii="Arial" w:hAnsi="Arial"/>
        </w:rPr>
      </w:pPr>
    </w:p>
    <w:p w14:paraId="3FD41AFB" w14:textId="701BEFF6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Verkäufer/Rechnungsaussteller: Firma </w:t>
      </w:r>
      <w:r>
        <w:rPr>
          <w:rFonts w:ascii="Arial" w:hAnsi="Arial"/>
        </w:rPr>
        <w:t>Muster</w:t>
      </w:r>
      <w:r w:rsidRPr="00777643">
        <w:rPr>
          <w:rFonts w:ascii="Arial" w:hAnsi="Arial"/>
        </w:rPr>
        <w:t xml:space="preserve"> GmbH, Musterstraße 1 in Musterstadt</w:t>
      </w:r>
    </w:p>
    <w:p w14:paraId="471BF250" w14:textId="77777777" w:rsidR="00777643" w:rsidRPr="00777643" w:rsidRDefault="00777643" w:rsidP="00777643">
      <w:pPr>
        <w:rPr>
          <w:rFonts w:ascii="Arial" w:hAnsi="Arial"/>
        </w:rPr>
      </w:pPr>
    </w:p>
    <w:p w14:paraId="162BCCD1" w14:textId="5A5B582E" w:rsid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Ein Duplikat konnte aus folgenden Gründen nicht mehr beschafft werden: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 w:rsidRPr="00777643">
        <w:rPr>
          <w:rFonts w:ascii="Arial" w:hAnsi="Arial"/>
        </w:rPr>
        <w:t xml:space="preserve">............... </w:t>
      </w:r>
    </w:p>
    <w:p w14:paraId="62FEE1D2" w14:textId="77777777" w:rsidR="00777643" w:rsidRDefault="00777643" w:rsidP="00777643">
      <w:pPr>
        <w:rPr>
          <w:rFonts w:ascii="Arial" w:hAnsi="Arial"/>
        </w:rPr>
      </w:pPr>
    </w:p>
    <w:p w14:paraId="672A0EFA" w14:textId="77777777" w:rsidR="00777643" w:rsidRDefault="00777643" w:rsidP="00777643">
      <w:pPr>
        <w:rPr>
          <w:rFonts w:ascii="Arial" w:hAnsi="Arial"/>
        </w:rPr>
      </w:pPr>
    </w:p>
    <w:p w14:paraId="538D76EB" w14:textId="77777777" w:rsidR="00777643" w:rsidRDefault="00777643" w:rsidP="00777643">
      <w:pPr>
        <w:rPr>
          <w:rFonts w:ascii="Arial" w:hAnsi="Arial"/>
        </w:rPr>
      </w:pPr>
      <w:bookmarkStart w:id="0" w:name="_GoBack"/>
      <w:bookmarkEnd w:id="0"/>
    </w:p>
    <w:p w14:paraId="7517F700" w14:textId="77777777" w:rsidR="00777643" w:rsidRDefault="00777643" w:rsidP="00777643">
      <w:pPr>
        <w:rPr>
          <w:rFonts w:ascii="Arial" w:hAnsi="Arial"/>
        </w:rPr>
      </w:pPr>
    </w:p>
    <w:p w14:paraId="7D52C47C" w14:textId="77777777" w:rsidR="00777643" w:rsidRPr="00777643" w:rsidRDefault="00777643" w:rsidP="00777643">
      <w:pPr>
        <w:rPr>
          <w:rFonts w:ascii="Arial" w:hAnsi="Arial"/>
        </w:rPr>
      </w:pPr>
    </w:p>
    <w:p w14:paraId="295D3B07" w14:textId="77777777" w:rsidR="00777643" w:rsidRPr="00777643" w:rsidRDefault="00777643" w:rsidP="00777643">
      <w:pPr>
        <w:rPr>
          <w:rFonts w:ascii="Arial" w:hAnsi="Arial"/>
          <w:b/>
        </w:rPr>
      </w:pPr>
      <w:r w:rsidRPr="00777643">
        <w:rPr>
          <w:rFonts w:ascii="Arial" w:hAnsi="Arial"/>
          <w:b/>
        </w:rPr>
        <w:t>Nachweise über die Zahlung:</w:t>
      </w:r>
    </w:p>
    <w:p w14:paraId="78AE51DB" w14:textId="77777777" w:rsidR="00777643" w:rsidRPr="00777643" w:rsidRDefault="00777643" w:rsidP="00777643">
      <w:pPr>
        <w:rPr>
          <w:rFonts w:ascii="Arial" w:hAnsi="Arial"/>
        </w:rPr>
      </w:pPr>
    </w:p>
    <w:p w14:paraId="5287485A" w14:textId="77777777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Bankauszug vom ............... </w:t>
      </w:r>
    </w:p>
    <w:p w14:paraId="2AEF8009" w14:textId="77777777" w:rsidR="00777643" w:rsidRPr="00777643" w:rsidRDefault="00777643" w:rsidP="00777643">
      <w:pPr>
        <w:rPr>
          <w:rFonts w:ascii="Arial" w:hAnsi="Arial"/>
        </w:rPr>
      </w:pPr>
      <w:r w:rsidRPr="00777643">
        <w:rPr>
          <w:rFonts w:ascii="Arial" w:hAnsi="Arial"/>
        </w:rPr>
        <w:t xml:space="preserve">Barzahlungsquittung ............... </w:t>
      </w:r>
    </w:p>
    <w:p w14:paraId="42E4A950" w14:textId="3109496F" w:rsidR="00F93D29" w:rsidRPr="00660C58" w:rsidRDefault="00777643" w:rsidP="00777643">
      <w:pPr>
        <w:rPr>
          <w:rFonts w:ascii="Arial" w:hAnsi="Arial"/>
        </w:rPr>
      </w:pPr>
      <w:r>
        <w:rPr>
          <w:rFonts w:ascii="Arial" w:hAnsi="Arial"/>
        </w:rPr>
        <w:t>Sonstiges……………</w:t>
      </w:r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4D097" w14:textId="77777777" w:rsidR="00242B73" w:rsidRDefault="00242B73" w:rsidP="008A6B22">
      <w:r>
        <w:separator/>
      </w:r>
    </w:p>
  </w:endnote>
  <w:endnote w:type="continuationSeparator" w:id="0">
    <w:p w14:paraId="15DFD7B1" w14:textId="77777777" w:rsidR="00242B73" w:rsidRDefault="00242B73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FF2790" w:rsidRPr="005C068F" w:rsidRDefault="00FF2790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FF2790" w:rsidRPr="00B166F1" w:rsidRDefault="00FF2790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FF2790" w:rsidRDefault="00FF2790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17E1B" w14:textId="77777777" w:rsidR="00242B73" w:rsidRDefault="00242B73" w:rsidP="008A6B22">
      <w:r>
        <w:separator/>
      </w:r>
    </w:p>
  </w:footnote>
  <w:footnote w:type="continuationSeparator" w:id="0">
    <w:p w14:paraId="5A8CEBD2" w14:textId="77777777" w:rsidR="00242B73" w:rsidRDefault="00242B73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07D4809D" w:rsidR="00FF2790" w:rsidRPr="00D50F56" w:rsidRDefault="00D50F56" w:rsidP="00D50F56">
    <w:pPr>
      <w:pStyle w:val="Kopfzeile"/>
    </w:pPr>
    <w:r>
      <w:tab/>
    </w:r>
    <w:r>
      <w:tab/>
    </w:r>
    <w:r w:rsidR="00FF2790">
      <w:rPr>
        <w:noProof/>
        <w:lang w:val="de-AT" w:eastAsia="de-AT"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13F1B"/>
    <w:rsid w:val="00133940"/>
    <w:rsid w:val="00242B73"/>
    <w:rsid w:val="00261CF5"/>
    <w:rsid w:val="00294636"/>
    <w:rsid w:val="002F3B9A"/>
    <w:rsid w:val="003D7E88"/>
    <w:rsid w:val="00543F9B"/>
    <w:rsid w:val="00544729"/>
    <w:rsid w:val="005A5F17"/>
    <w:rsid w:val="005C068F"/>
    <w:rsid w:val="00660C58"/>
    <w:rsid w:val="0071367D"/>
    <w:rsid w:val="007448F1"/>
    <w:rsid w:val="00777643"/>
    <w:rsid w:val="007803AF"/>
    <w:rsid w:val="00830D8E"/>
    <w:rsid w:val="008A6B22"/>
    <w:rsid w:val="008F75B9"/>
    <w:rsid w:val="00902975"/>
    <w:rsid w:val="00981132"/>
    <w:rsid w:val="00A12808"/>
    <w:rsid w:val="00A62623"/>
    <w:rsid w:val="00AE672E"/>
    <w:rsid w:val="00AF38A8"/>
    <w:rsid w:val="00B166F1"/>
    <w:rsid w:val="00B35F77"/>
    <w:rsid w:val="00BC347D"/>
    <w:rsid w:val="00D50F56"/>
    <w:rsid w:val="00DB5062"/>
    <w:rsid w:val="00E80199"/>
    <w:rsid w:val="00EF7E28"/>
    <w:rsid w:val="00F93D29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0936">
          <w:marLeft w:val="0"/>
          <w:marRight w:val="0"/>
          <w:marTop w:val="0"/>
          <w:marBottom w:val="180"/>
          <w:divBdr>
            <w:top w:val="none" w:sz="0" w:space="6" w:color="auto"/>
            <w:left w:val="none" w:sz="0" w:space="9" w:color="auto"/>
            <w:bottom w:val="single" w:sz="6" w:space="6" w:color="CCCCCC"/>
            <w:right w:val="none" w:sz="0" w:space="9" w:color="auto"/>
          </w:divBdr>
        </w:div>
      </w:divsChild>
    </w:div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sfischer</cp:lastModifiedBy>
  <cp:revision>4</cp:revision>
  <dcterms:created xsi:type="dcterms:W3CDTF">2015-06-25T11:14:00Z</dcterms:created>
  <dcterms:modified xsi:type="dcterms:W3CDTF">2015-06-25T11:21:00Z</dcterms:modified>
</cp:coreProperties>
</file>