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D6A4B" w14:textId="77777777" w:rsidR="007803AF" w:rsidRPr="00660C58" w:rsidRDefault="007803AF">
      <w:pPr>
        <w:rPr>
          <w:rFonts w:ascii="Arial" w:hAnsi="Arial"/>
        </w:rPr>
      </w:pPr>
    </w:p>
    <w:p w14:paraId="133B8C46" w14:textId="77777777" w:rsidR="005A5F17" w:rsidRPr="00660C58" w:rsidRDefault="005A5F17">
      <w:pPr>
        <w:rPr>
          <w:rFonts w:ascii="Arial" w:hAnsi="Arial"/>
        </w:rPr>
      </w:pPr>
    </w:p>
    <w:p w14:paraId="6E8116CB" w14:textId="5F946CE4" w:rsidR="005A5F17" w:rsidRPr="00D50F56" w:rsidRDefault="00D50F56">
      <w:pPr>
        <w:rPr>
          <w:rFonts w:ascii="Arial" w:hAnsi="Arial"/>
          <w:sz w:val="16"/>
          <w:szCs w:val="16"/>
        </w:rPr>
      </w:pPr>
      <w:r w:rsidRPr="00D50F56">
        <w:rPr>
          <w:rFonts w:ascii="Arial" w:hAnsi="Arial"/>
          <w:sz w:val="16"/>
          <w:szCs w:val="16"/>
        </w:rPr>
        <w:t>Mustermann GmbH, Musterstraße 1,  0123 Musterstadt</w:t>
      </w:r>
    </w:p>
    <w:p w14:paraId="2AFA9C11" w14:textId="77777777" w:rsidR="00D50F56" w:rsidRDefault="00D50F56">
      <w:pPr>
        <w:rPr>
          <w:rFonts w:ascii="Arial" w:hAnsi="Arial"/>
        </w:rPr>
      </w:pPr>
    </w:p>
    <w:p w14:paraId="695460E1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Firma</w:t>
      </w:r>
    </w:p>
    <w:p w14:paraId="651590BF" w14:textId="6930E7A9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 GmbH</w:t>
      </w:r>
    </w:p>
    <w:p w14:paraId="075ED6A4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14:paraId="5C5D1097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Musterstraße 34</w:t>
      </w:r>
    </w:p>
    <w:p w14:paraId="795267D7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4567 Musterdorf</w:t>
      </w:r>
    </w:p>
    <w:p w14:paraId="53487B63" w14:textId="77777777" w:rsidR="00066FA0" w:rsidRDefault="00066FA0">
      <w:pPr>
        <w:rPr>
          <w:rFonts w:ascii="Arial" w:hAnsi="Arial"/>
        </w:rPr>
      </w:pPr>
    </w:p>
    <w:p w14:paraId="61F62571" w14:textId="77777777" w:rsidR="00B35F77" w:rsidRPr="00660C58" w:rsidRDefault="00B35F77">
      <w:pPr>
        <w:rPr>
          <w:rFonts w:ascii="Arial" w:hAnsi="Arial"/>
        </w:rPr>
      </w:pPr>
    </w:p>
    <w:p w14:paraId="1E63842D" w14:textId="32696FBB" w:rsidR="005A5F17" w:rsidRPr="00660C58" w:rsidRDefault="00CF512D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D</w:t>
      </w:r>
      <w:r w:rsidR="005A5F17" w:rsidRPr="00B35F77">
        <w:rPr>
          <w:rFonts w:ascii="Arial" w:hAnsi="Arial"/>
          <w:b/>
        </w:rPr>
        <w:t>atum: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6AD27FD2" w14:textId="02E6D3B9" w:rsidR="005A5F17" w:rsidRPr="00660C58" w:rsidRDefault="00CF512D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Betreff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3B075504" w14:textId="77777777" w:rsidR="00B35F77" w:rsidRPr="00660C58" w:rsidRDefault="00B35F77">
      <w:pPr>
        <w:rPr>
          <w:rFonts w:ascii="Arial" w:hAnsi="Arial"/>
        </w:rPr>
      </w:pPr>
    </w:p>
    <w:p w14:paraId="1CA2FDD2" w14:textId="77777777" w:rsidR="00CF512D" w:rsidRDefault="00CF512D">
      <w:pPr>
        <w:rPr>
          <w:rFonts w:ascii="Arial" w:hAnsi="Arial"/>
          <w:b/>
          <w:sz w:val="28"/>
          <w:szCs w:val="28"/>
        </w:rPr>
      </w:pPr>
    </w:p>
    <w:p w14:paraId="33F0277F" w14:textId="77777777" w:rsidR="00CF512D" w:rsidRDefault="00CF512D">
      <w:pPr>
        <w:rPr>
          <w:rFonts w:ascii="Arial" w:hAnsi="Arial"/>
          <w:b/>
          <w:sz w:val="28"/>
          <w:szCs w:val="28"/>
        </w:rPr>
      </w:pPr>
    </w:p>
    <w:p w14:paraId="1F28148C" w14:textId="77777777" w:rsidR="00CF512D" w:rsidRDefault="00CF512D">
      <w:pPr>
        <w:rPr>
          <w:rFonts w:ascii="Arial" w:hAnsi="Arial"/>
          <w:b/>
          <w:sz w:val="28"/>
          <w:szCs w:val="28"/>
        </w:rPr>
      </w:pPr>
    </w:p>
    <w:p w14:paraId="19B8BD3F" w14:textId="7B202E73" w:rsidR="00B35F77" w:rsidRPr="00CF512D" w:rsidRDefault="00CF512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Herzlichen Glückwunsch!</w:t>
      </w:r>
    </w:p>
    <w:p w14:paraId="180BD042" w14:textId="77777777" w:rsidR="00133940" w:rsidRDefault="00133940">
      <w:pPr>
        <w:rPr>
          <w:rFonts w:ascii="Arial" w:hAnsi="Arial"/>
        </w:rPr>
      </w:pPr>
    </w:p>
    <w:p w14:paraId="235542B0" w14:textId="77777777" w:rsidR="00B35F77" w:rsidRDefault="00B35F77">
      <w:pPr>
        <w:rPr>
          <w:rFonts w:ascii="Arial" w:hAnsi="Arial"/>
        </w:rPr>
      </w:pPr>
    </w:p>
    <w:p w14:paraId="1532A6F4" w14:textId="53466927" w:rsidR="005A5F17" w:rsidRPr="00660C58" w:rsidRDefault="00BC347D">
      <w:pPr>
        <w:rPr>
          <w:rFonts w:ascii="Arial" w:hAnsi="Arial"/>
        </w:rPr>
      </w:pPr>
      <w:r w:rsidRPr="00660C58">
        <w:rPr>
          <w:rFonts w:ascii="Arial" w:hAnsi="Arial"/>
        </w:rPr>
        <w:t xml:space="preserve">Sehr geehrter Herr </w:t>
      </w:r>
      <w:proofErr w:type="spellStart"/>
      <w:r w:rsidR="00CF512D">
        <w:rPr>
          <w:rFonts w:ascii="Arial" w:hAnsi="Arial"/>
        </w:rPr>
        <w:t>Downloader</w:t>
      </w:r>
      <w:proofErr w:type="spellEnd"/>
      <w:r w:rsidRPr="00660C58">
        <w:rPr>
          <w:rFonts w:ascii="Arial" w:hAnsi="Arial"/>
        </w:rPr>
        <w:t>,</w:t>
      </w:r>
    </w:p>
    <w:p w14:paraId="4AF088ED" w14:textId="77777777" w:rsidR="00BC347D" w:rsidRPr="00660C58" w:rsidRDefault="00BC347D">
      <w:pPr>
        <w:rPr>
          <w:rFonts w:ascii="Arial" w:hAnsi="Arial"/>
        </w:rPr>
      </w:pPr>
    </w:p>
    <w:p w14:paraId="62342CCA" w14:textId="6311A0C7" w:rsidR="00F93D29" w:rsidRDefault="00FF2790" w:rsidP="00F93D29">
      <w:pPr>
        <w:rPr>
          <w:rFonts w:ascii="Arial" w:hAnsi="Arial"/>
        </w:rPr>
      </w:pPr>
      <w:r w:rsidRPr="00FF2790">
        <w:rPr>
          <w:rFonts w:ascii="Arial" w:hAnsi="Arial"/>
        </w:rPr>
        <w:t xml:space="preserve">Herzlichen Dank für Ihr Vertrauen in unsere </w:t>
      </w:r>
      <w:r w:rsidR="00CF512D">
        <w:rPr>
          <w:rFonts w:ascii="Arial" w:hAnsi="Arial"/>
        </w:rPr>
        <w:t>Vorlage</w:t>
      </w:r>
      <w:r w:rsidRPr="00FF2790">
        <w:rPr>
          <w:rFonts w:ascii="Arial" w:hAnsi="Arial"/>
        </w:rPr>
        <w:t>.</w:t>
      </w:r>
      <w:r w:rsidR="00CF512D">
        <w:rPr>
          <w:rFonts w:ascii="Arial" w:hAnsi="Arial"/>
        </w:rPr>
        <w:t xml:space="preserve"> Wir wünschen Ihnen beim Basteln viel Vergnügen. </w:t>
      </w:r>
      <w:r w:rsidR="00CF512D">
        <w:rPr>
          <w:rFonts w:ascii="Arial" w:hAnsi="Arial"/>
        </w:rPr>
        <w:br/>
      </w:r>
    </w:p>
    <w:tbl>
      <w:tblPr>
        <w:tblStyle w:val="Tabellenraster"/>
        <w:tblpPr w:leftFromText="141" w:rightFromText="141" w:vertAnchor="text" w:horzAnchor="page" w:tblpX="1526" w:tblpY="316"/>
        <w:tblW w:w="9012" w:type="dxa"/>
        <w:tblLook w:val="04A0" w:firstRow="1" w:lastRow="0" w:firstColumn="1" w:lastColumn="0" w:noHBand="0" w:noVBand="1"/>
      </w:tblPr>
      <w:tblGrid>
        <w:gridCol w:w="2156"/>
        <w:gridCol w:w="2092"/>
        <w:gridCol w:w="2092"/>
        <w:gridCol w:w="2672"/>
      </w:tblGrid>
      <w:tr w:rsidR="00FF2790" w:rsidRPr="00660C58" w14:paraId="185301BC" w14:textId="77777777" w:rsidTr="00FF2790">
        <w:trPr>
          <w:trHeight w:val="359"/>
        </w:trPr>
        <w:tc>
          <w:tcPr>
            <w:tcW w:w="2156" w:type="dxa"/>
          </w:tcPr>
          <w:p w14:paraId="4FDEAE62" w14:textId="037D4720" w:rsidR="00FF2790" w:rsidRPr="00660C58" w:rsidRDefault="00CF512D" w:rsidP="00CF512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chrift</w:t>
            </w:r>
          </w:p>
        </w:tc>
        <w:tc>
          <w:tcPr>
            <w:tcW w:w="2092" w:type="dxa"/>
          </w:tcPr>
          <w:p w14:paraId="2CD4CB95" w14:textId="1BD09AD7" w:rsidR="00FF2790" w:rsidRDefault="00CF512D" w:rsidP="00CF512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Schriftgröße Headlines</w:t>
            </w:r>
          </w:p>
        </w:tc>
        <w:tc>
          <w:tcPr>
            <w:tcW w:w="2092" w:type="dxa"/>
          </w:tcPr>
          <w:p w14:paraId="7A92CEC5" w14:textId="74D1F540" w:rsidR="00FF2790" w:rsidRPr="00660C58" w:rsidRDefault="00CF512D" w:rsidP="00CF512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Schriftgröße </w:t>
            </w:r>
            <w:r>
              <w:rPr>
                <w:rFonts w:ascii="Arial" w:hAnsi="Arial"/>
                <w:b/>
              </w:rPr>
              <w:t>Fließtext</w:t>
            </w:r>
          </w:p>
        </w:tc>
        <w:tc>
          <w:tcPr>
            <w:tcW w:w="2672" w:type="dxa"/>
          </w:tcPr>
          <w:p w14:paraId="6D134BE2" w14:textId="764639AF" w:rsidR="00FF2790" w:rsidRPr="00660C58" w:rsidRDefault="00CF512D" w:rsidP="00CF512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Fußzeilen</w:t>
            </w:r>
          </w:p>
        </w:tc>
      </w:tr>
      <w:tr w:rsidR="00FF2790" w:rsidRPr="00660C58" w14:paraId="18780804" w14:textId="77777777" w:rsidTr="00FF2790">
        <w:trPr>
          <w:trHeight w:val="359"/>
        </w:trPr>
        <w:tc>
          <w:tcPr>
            <w:tcW w:w="2156" w:type="dxa"/>
          </w:tcPr>
          <w:p w14:paraId="43763AAD" w14:textId="756EE0E6" w:rsidR="00FF2790" w:rsidRPr="00660C58" w:rsidRDefault="00CF512D" w:rsidP="00CF5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Arial</w:t>
            </w:r>
          </w:p>
        </w:tc>
        <w:tc>
          <w:tcPr>
            <w:tcW w:w="2092" w:type="dxa"/>
          </w:tcPr>
          <w:p w14:paraId="29B5CD39" w14:textId="541F47CC" w:rsidR="00FF2790" w:rsidRDefault="00CF512D" w:rsidP="00CF5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092" w:type="dxa"/>
          </w:tcPr>
          <w:p w14:paraId="3E8EDD66" w14:textId="4F124F86" w:rsidR="00FF2790" w:rsidRPr="00660C58" w:rsidRDefault="00CF512D" w:rsidP="00CF5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672" w:type="dxa"/>
          </w:tcPr>
          <w:p w14:paraId="09D055CB" w14:textId="2699CD8A" w:rsidR="00FF2790" w:rsidRPr="00660C58" w:rsidRDefault="00CF512D" w:rsidP="00CF5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261CF5" w:rsidRPr="00660C58" w14:paraId="7A7E649F" w14:textId="77777777" w:rsidTr="00F94A39">
        <w:trPr>
          <w:trHeight w:val="359"/>
        </w:trPr>
        <w:tc>
          <w:tcPr>
            <w:tcW w:w="9012" w:type="dxa"/>
            <w:gridSpan w:val="4"/>
          </w:tcPr>
          <w:p w14:paraId="2AFE57E3" w14:textId="77777777" w:rsidR="00261CF5" w:rsidRDefault="00261CF5" w:rsidP="00FF2790">
            <w:pPr>
              <w:rPr>
                <w:rFonts w:ascii="Arial" w:hAnsi="Arial"/>
              </w:rPr>
            </w:pPr>
          </w:p>
        </w:tc>
      </w:tr>
    </w:tbl>
    <w:p w14:paraId="650F9A70" w14:textId="77777777" w:rsidR="00BC347D" w:rsidRDefault="00BC347D">
      <w:pPr>
        <w:rPr>
          <w:rFonts w:ascii="Arial" w:hAnsi="Arial"/>
        </w:rPr>
      </w:pPr>
    </w:p>
    <w:p w14:paraId="18EC1150" w14:textId="77777777" w:rsidR="00B35F77" w:rsidRDefault="00B35F77">
      <w:pPr>
        <w:rPr>
          <w:rFonts w:ascii="Arial" w:hAnsi="Arial"/>
        </w:rPr>
      </w:pPr>
    </w:p>
    <w:p w14:paraId="7CE986F0" w14:textId="3B073F39" w:rsidR="00FF2790" w:rsidRDefault="00FF2790" w:rsidP="00F93D29">
      <w:pPr>
        <w:rPr>
          <w:rFonts w:ascii="Arial" w:hAnsi="Arial"/>
        </w:rPr>
      </w:pPr>
      <w:r w:rsidRPr="00FF2790">
        <w:rPr>
          <w:rFonts w:ascii="Arial" w:hAnsi="Arial"/>
        </w:rPr>
        <w:t>Wir hoffen, den Auftrag zu Ihrer Zufriedenheit ausgeführt zu haben und verbleiben</w:t>
      </w:r>
    </w:p>
    <w:p w14:paraId="023F8005" w14:textId="77777777" w:rsidR="00CF512D" w:rsidRDefault="00CF512D" w:rsidP="00F93D29">
      <w:pPr>
        <w:rPr>
          <w:rFonts w:ascii="Arial" w:hAnsi="Arial"/>
        </w:rPr>
      </w:pPr>
    </w:p>
    <w:p w14:paraId="591EFA69" w14:textId="77777777" w:rsidR="00CF512D" w:rsidRDefault="00CF512D" w:rsidP="00F93D29">
      <w:pPr>
        <w:rPr>
          <w:rFonts w:ascii="Arial" w:hAnsi="Arial"/>
        </w:rPr>
      </w:pPr>
    </w:p>
    <w:p w14:paraId="147969A3" w14:textId="77777777" w:rsidR="00CF512D" w:rsidRDefault="00CF512D" w:rsidP="00F93D29">
      <w:pPr>
        <w:rPr>
          <w:rFonts w:ascii="Arial" w:hAnsi="Arial"/>
        </w:rPr>
      </w:pPr>
    </w:p>
    <w:p w14:paraId="201135DE" w14:textId="77777777" w:rsidR="00FF2790" w:rsidRDefault="00FF2790" w:rsidP="00F93D29">
      <w:pPr>
        <w:rPr>
          <w:rFonts w:ascii="Arial" w:hAnsi="Arial"/>
        </w:rPr>
      </w:pPr>
    </w:p>
    <w:p w14:paraId="75A85BA1" w14:textId="5BC6BDB3" w:rsidR="00F93D29" w:rsidRDefault="00FF2790" w:rsidP="00F93D29">
      <w:pPr>
        <w:rPr>
          <w:rFonts w:ascii="Arial" w:hAnsi="Arial"/>
        </w:rPr>
      </w:pPr>
      <w:r>
        <w:rPr>
          <w:rFonts w:ascii="Arial" w:hAnsi="Arial"/>
        </w:rPr>
        <w:t>m</w:t>
      </w:r>
      <w:r w:rsidR="00F93D29" w:rsidRPr="00F93D29">
        <w:rPr>
          <w:rFonts w:ascii="Arial" w:hAnsi="Arial"/>
        </w:rPr>
        <w:t xml:space="preserve">it </w:t>
      </w:r>
      <w:r w:rsidR="00CF512D">
        <w:rPr>
          <w:rFonts w:ascii="Arial" w:hAnsi="Arial"/>
        </w:rPr>
        <w:t>erfolgreichen</w:t>
      </w:r>
      <w:r w:rsidR="00F93D29" w:rsidRPr="00F93D29">
        <w:rPr>
          <w:rFonts w:ascii="Arial" w:hAnsi="Arial"/>
        </w:rPr>
        <w:t xml:space="preserve"> Grüßen</w:t>
      </w:r>
      <w:r w:rsidR="00CF512D">
        <w:rPr>
          <w:rFonts w:ascii="Arial" w:hAnsi="Arial"/>
        </w:rPr>
        <w:t>,</w:t>
      </w:r>
      <w:bookmarkStart w:id="0" w:name="_GoBack"/>
      <w:bookmarkEnd w:id="0"/>
    </w:p>
    <w:p w14:paraId="3C31C105" w14:textId="77777777" w:rsidR="00CF512D" w:rsidRDefault="00CF512D" w:rsidP="00F93D29">
      <w:pPr>
        <w:rPr>
          <w:rFonts w:ascii="Arial" w:hAnsi="Arial"/>
        </w:rPr>
      </w:pPr>
    </w:p>
    <w:p w14:paraId="42E4A950" w14:textId="26E6E081" w:rsidR="00F93D29" w:rsidRPr="00660C58" w:rsidRDefault="00CF512D" w:rsidP="00F93D29">
      <w:pPr>
        <w:rPr>
          <w:rFonts w:ascii="Arial" w:hAnsi="Arial"/>
        </w:rPr>
      </w:pPr>
      <w:r>
        <w:rPr>
          <w:rFonts w:ascii="Arial" w:hAnsi="Arial"/>
        </w:rPr>
        <w:t xml:space="preserve">Ihr </w:t>
      </w:r>
      <w:proofErr w:type="spellStart"/>
      <w:r w:rsidR="00F93D29">
        <w:rPr>
          <w:rFonts w:ascii="Arial" w:hAnsi="Arial"/>
        </w:rPr>
        <w:t>everbill</w:t>
      </w:r>
      <w:proofErr w:type="spellEnd"/>
      <w:r>
        <w:rPr>
          <w:rFonts w:ascii="Arial" w:hAnsi="Arial"/>
        </w:rPr>
        <w:t xml:space="preserve"> Magazin</w:t>
      </w:r>
    </w:p>
    <w:sectPr w:rsidR="00F93D29" w:rsidRPr="00660C58" w:rsidSect="00CF512D">
      <w:headerReference w:type="default" r:id="rId7"/>
      <w:footerReference w:type="default" r:id="rId8"/>
      <w:pgSz w:w="11900" w:h="16840"/>
      <w:pgMar w:top="1417" w:right="1417" w:bottom="1134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C3A84" w14:textId="77777777" w:rsidR="006A5706" w:rsidRDefault="006A5706" w:rsidP="008A6B22">
      <w:r>
        <w:separator/>
      </w:r>
    </w:p>
  </w:endnote>
  <w:endnote w:type="continuationSeparator" w:id="0">
    <w:p w14:paraId="4AFC4BB7" w14:textId="77777777" w:rsidR="006A5706" w:rsidRDefault="006A5706" w:rsidP="008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5DB0" w14:textId="69D9C1F0" w:rsidR="00FF2790" w:rsidRPr="005C068F" w:rsidRDefault="00FF2790" w:rsidP="00B166F1">
    <w:pPr>
      <w:pStyle w:val="Fuzeile"/>
      <w:tabs>
        <w:tab w:val="left" w:pos="2835"/>
        <w:tab w:val="left" w:pos="6379"/>
      </w:tabs>
    </w:pPr>
    <w:r w:rsidRPr="00B35F77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ustermann GmbH</w:t>
    </w:r>
    <w:r>
      <w:rPr>
        <w:rFonts w:ascii="Arial" w:hAnsi="Arial"/>
        <w:sz w:val="18"/>
        <w:szCs w:val="18"/>
      </w:rPr>
      <w:tab/>
      <w:t xml:space="preserve">Tel: 01234/987654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Musterbank Musterstadt</w:t>
    </w:r>
  </w:p>
  <w:p w14:paraId="7B7F98D6" w14:textId="39128FD1" w:rsidR="00FF2790" w:rsidRPr="00B166F1" w:rsidRDefault="00FF2790" w:rsidP="00B166F1">
    <w:pPr>
      <w:pStyle w:val="Fuzeile"/>
      <w:tabs>
        <w:tab w:val="left" w:pos="2835"/>
        <w:tab w:val="left" w:pos="6379"/>
      </w:tabs>
      <w:ind w:left="2835" w:hanging="283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Musterstraße 1</w:t>
    </w:r>
    <w:r>
      <w:rPr>
        <w:rFonts w:ascii="Arial" w:hAnsi="Arial"/>
        <w:sz w:val="18"/>
        <w:szCs w:val="18"/>
      </w:rPr>
      <w:tab/>
      <w:t xml:space="preserve">Fax: 01234/987655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BLZ: 43250</w:t>
    </w:r>
  </w:p>
  <w:p w14:paraId="0B007638" w14:textId="73B3C290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 w:rsidRPr="00B35F77">
      <w:rPr>
        <w:rFonts w:ascii="Arial" w:hAnsi="Arial"/>
        <w:sz w:val="18"/>
        <w:szCs w:val="18"/>
      </w:rPr>
      <w:t>0123 Musterstadt</w:t>
    </w:r>
    <w:r w:rsidRPr="005C068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 xml:space="preserve">Email: </w:t>
    </w:r>
    <w:hyperlink r:id="rId1" w:history="1">
      <w:r w:rsidRPr="00D7755B">
        <w:rPr>
          <w:rStyle w:val="Hyperlink"/>
          <w:rFonts w:ascii="Arial" w:hAnsi="Arial"/>
          <w:sz w:val="18"/>
          <w:szCs w:val="18"/>
        </w:rPr>
        <w:t>mail@everbill.co</w:t>
      </w:r>
    </w:hyperlink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>IBAN: AT611904300234573201</w:t>
    </w:r>
  </w:p>
  <w:p w14:paraId="21F4C08B" w14:textId="1F09DD24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 xml:space="preserve">Web </w:t>
    </w:r>
    <w:hyperlink r:id="rId2" w:history="1">
      <w:r w:rsidRPr="00D7755B">
        <w:rPr>
          <w:rStyle w:val="Hyperlink"/>
          <w:rFonts w:ascii="Arial" w:hAnsi="Arial"/>
          <w:sz w:val="18"/>
          <w:szCs w:val="18"/>
        </w:rPr>
        <w:t>www.everbill.com</w:t>
      </w:r>
    </w:hyperlink>
    <w:r>
      <w:rPr>
        <w:rFonts w:ascii="Arial" w:hAnsi="Arial"/>
        <w:sz w:val="18"/>
        <w:szCs w:val="18"/>
      </w:rPr>
      <w:tab/>
      <w:t>BIC: RZOOAT2L680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2B3A1" w14:textId="77777777" w:rsidR="006A5706" w:rsidRDefault="006A5706" w:rsidP="008A6B22">
      <w:r>
        <w:separator/>
      </w:r>
    </w:p>
  </w:footnote>
  <w:footnote w:type="continuationSeparator" w:id="0">
    <w:p w14:paraId="5A197451" w14:textId="77777777" w:rsidR="006A5706" w:rsidRDefault="006A5706" w:rsidP="008A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8D8B" w14:textId="5875731A" w:rsidR="00FF2790" w:rsidRPr="00D50F56" w:rsidRDefault="00D50F56" w:rsidP="00D50F56">
    <w:pPr>
      <w:pStyle w:val="Kopfzeile"/>
    </w:pPr>
    <w:r>
      <w:tab/>
    </w:r>
    <w:r>
      <w:tab/>
    </w:r>
    <w:r w:rsidR="00CF512D">
      <w:rPr>
        <w:noProof/>
        <w:lang w:val="de-AT" w:eastAsia="de-AT"/>
      </w:rPr>
      <w:drawing>
        <wp:inline distT="0" distB="0" distL="0" distR="0" wp14:anchorId="2CCD986B" wp14:editId="5079BC12">
          <wp:extent cx="819150" cy="692314"/>
          <wp:effectExtent l="228600" t="228600" r="228600" b="2222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ter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826" cy="694575"/>
                  </a:xfrm>
                  <a:prstGeom prst="rect">
                    <a:avLst/>
                  </a:prstGeom>
                  <a:ln w="2286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2"/>
    <w:rsid w:val="00066FA0"/>
    <w:rsid w:val="00113F1B"/>
    <w:rsid w:val="00133940"/>
    <w:rsid w:val="00261CF5"/>
    <w:rsid w:val="00294636"/>
    <w:rsid w:val="002F3B9A"/>
    <w:rsid w:val="003D7E88"/>
    <w:rsid w:val="00543F9B"/>
    <w:rsid w:val="005A5F17"/>
    <w:rsid w:val="005C068F"/>
    <w:rsid w:val="00660C58"/>
    <w:rsid w:val="006A5706"/>
    <w:rsid w:val="0071367D"/>
    <w:rsid w:val="007448F1"/>
    <w:rsid w:val="007803AF"/>
    <w:rsid w:val="00830D8E"/>
    <w:rsid w:val="008A6B22"/>
    <w:rsid w:val="008F75B9"/>
    <w:rsid w:val="00902975"/>
    <w:rsid w:val="00981132"/>
    <w:rsid w:val="00A12808"/>
    <w:rsid w:val="00A62623"/>
    <w:rsid w:val="00AE672E"/>
    <w:rsid w:val="00B166F1"/>
    <w:rsid w:val="00B35F77"/>
    <w:rsid w:val="00BC347D"/>
    <w:rsid w:val="00CF512D"/>
    <w:rsid w:val="00D50F56"/>
    <w:rsid w:val="00DB5062"/>
    <w:rsid w:val="00E80199"/>
    <w:rsid w:val="00EF7E28"/>
    <w:rsid w:val="00F93D29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AF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B6A27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B6A27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rbill.com" TargetMode="External"/><Relationship Id="rId1" Type="http://schemas.openxmlformats.org/officeDocument/2006/relationships/hyperlink" Target="mailto:mail@everbill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g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</dc:creator>
  <cp:lastModifiedBy>sfischer</cp:lastModifiedBy>
  <cp:revision>2</cp:revision>
  <dcterms:created xsi:type="dcterms:W3CDTF">2015-06-25T12:35:00Z</dcterms:created>
  <dcterms:modified xsi:type="dcterms:W3CDTF">2015-06-25T12:35:00Z</dcterms:modified>
</cp:coreProperties>
</file>