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9E66" w14:textId="77777777" w:rsidR="0072666E" w:rsidRPr="00660C58" w:rsidRDefault="0072666E" w:rsidP="0072666E">
      <w:pPr>
        <w:rPr>
          <w:rFonts w:ascii="Arial" w:hAnsi="Arial"/>
        </w:rPr>
      </w:pPr>
    </w:p>
    <w:p w14:paraId="02BF91E4" w14:textId="77777777" w:rsidR="0072666E" w:rsidRPr="00D50F56" w:rsidRDefault="0072666E" w:rsidP="0072666E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0A4C7B59" w14:textId="77777777" w:rsidR="0072666E" w:rsidRDefault="0072666E" w:rsidP="0072666E">
      <w:pPr>
        <w:rPr>
          <w:rFonts w:ascii="Arial" w:hAnsi="Arial"/>
        </w:rPr>
      </w:pPr>
    </w:p>
    <w:p w14:paraId="3324BC8F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23627F67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14BE4543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6273C4F6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0E57FA9B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  <w:bookmarkStart w:id="0" w:name="_GoBack"/>
      <w:bookmarkEnd w:id="0"/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5BE5C818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Datum:</w:t>
      </w:r>
      <w:r w:rsidR="00B35F77">
        <w:rPr>
          <w:rFonts w:ascii="Arial" w:hAnsi="Arial"/>
        </w:rPr>
        <w:t xml:space="preserve"> </w:t>
      </w:r>
      <w:r w:rsidR="002B1F4A">
        <w:rPr>
          <w:rFonts w:ascii="Arial" w:hAnsi="Arial"/>
        </w:rPr>
        <w:t>...</w:t>
      </w:r>
    </w:p>
    <w:p w14:paraId="6AD27FD2" w14:textId="696F3FB3" w:rsidR="005A5F17" w:rsidRPr="00660C58" w:rsidRDefault="002F3B9A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Rechnungsnummer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2B1F4A">
        <w:rPr>
          <w:rFonts w:ascii="Arial" w:hAnsi="Arial"/>
        </w:rPr>
        <w:t>...</w:t>
      </w:r>
    </w:p>
    <w:p w14:paraId="287E9473" w14:textId="49FD66A9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Mahnung</w:t>
      </w:r>
      <w:r w:rsidR="002F3B9A" w:rsidRPr="00B35F77">
        <w:rPr>
          <w:rFonts w:ascii="Arial" w:hAnsi="Arial"/>
          <w:b/>
        </w:rPr>
        <w:t>snummer</w:t>
      </w:r>
      <w:r w:rsidRPr="00B35F77">
        <w:rPr>
          <w:rFonts w:ascii="Arial" w:hAnsi="Arial"/>
          <w:b/>
        </w:rPr>
        <w:t>:</w:t>
      </w:r>
      <w:r w:rsidRPr="00660C58">
        <w:rPr>
          <w:rFonts w:ascii="Arial" w:hAnsi="Arial"/>
        </w:rPr>
        <w:t xml:space="preserve"> </w:t>
      </w:r>
      <w:r w:rsidR="002B1F4A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19584307" w:rsidR="00B35F77" w:rsidRDefault="00133940">
      <w:pPr>
        <w:rPr>
          <w:rFonts w:ascii="Arial" w:hAnsi="Arial"/>
          <w:b/>
        </w:rPr>
      </w:pPr>
      <w:r w:rsidRPr="00133940">
        <w:rPr>
          <w:rFonts w:ascii="Arial" w:hAnsi="Arial"/>
          <w:b/>
        </w:rPr>
        <w:t>Erste Mahnung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3541738B" w14:textId="53F0982C" w:rsidR="00BC347D" w:rsidRPr="00660C58" w:rsidRDefault="00A62623" w:rsidP="00A62623">
      <w:pPr>
        <w:rPr>
          <w:rFonts w:ascii="Arial" w:hAnsi="Arial"/>
        </w:rPr>
      </w:pPr>
      <w:r w:rsidRPr="00A62623">
        <w:rPr>
          <w:rFonts w:ascii="Arial" w:hAnsi="Arial"/>
        </w:rPr>
        <w:t>auf unsere o. a. Rec</w:t>
      </w:r>
      <w:r>
        <w:rPr>
          <w:rFonts w:ascii="Arial" w:hAnsi="Arial"/>
        </w:rPr>
        <w:t>hnung haben wir noch keinen Zah</w:t>
      </w:r>
      <w:r w:rsidRPr="00A62623">
        <w:rPr>
          <w:rFonts w:ascii="Arial" w:hAnsi="Arial"/>
        </w:rPr>
        <w:t>lungseingang feststellen können.</w:t>
      </w:r>
    </w:p>
    <w:p w14:paraId="2AFA72B7" w14:textId="77777777" w:rsidR="00BC347D" w:rsidRDefault="00BC347D">
      <w:pPr>
        <w:rPr>
          <w:rFonts w:ascii="Arial" w:hAnsi="Arial"/>
        </w:rPr>
      </w:pPr>
    </w:p>
    <w:p w14:paraId="650F9A70" w14:textId="416FA40E" w:rsidR="00BC347D" w:rsidRDefault="00A62623">
      <w:pPr>
        <w:rPr>
          <w:rFonts w:ascii="Arial" w:hAnsi="Arial"/>
        </w:rPr>
      </w:pPr>
      <w:r w:rsidRPr="00A62623">
        <w:rPr>
          <w:rFonts w:ascii="Arial" w:hAnsi="Arial"/>
        </w:rPr>
        <w:t>Falls Ihrer Aufmerks</w:t>
      </w:r>
      <w:r>
        <w:rPr>
          <w:rFonts w:ascii="Arial" w:hAnsi="Arial"/>
        </w:rPr>
        <w:t>amkeit unsere o. a. Rechnung en</w:t>
      </w:r>
      <w:r w:rsidRPr="00A62623">
        <w:rPr>
          <w:rFonts w:ascii="Arial" w:hAnsi="Arial"/>
        </w:rPr>
        <w:t xml:space="preserve">tgangen ist, haben wir Ihnen eine </w:t>
      </w:r>
      <w:r>
        <w:rPr>
          <w:rFonts w:ascii="Arial" w:hAnsi="Arial"/>
        </w:rPr>
        <w:t>Ko</w:t>
      </w:r>
      <w:r w:rsidRPr="00A62623">
        <w:rPr>
          <w:rFonts w:ascii="Arial" w:hAnsi="Arial"/>
        </w:rPr>
        <w:t>pie unserer Rechnung beigefügt. Wir bitten Sie, die</w:t>
      </w:r>
      <w:r>
        <w:rPr>
          <w:rFonts w:ascii="Arial" w:hAnsi="Arial"/>
        </w:rPr>
        <w:t xml:space="preserve"> </w:t>
      </w:r>
      <w:r w:rsidRPr="00A62623">
        <w:rPr>
          <w:rFonts w:ascii="Arial" w:hAnsi="Arial"/>
        </w:rPr>
        <w:t>Regulierung nachzuholen und sehen</w:t>
      </w:r>
      <w:r>
        <w:rPr>
          <w:rFonts w:ascii="Arial" w:hAnsi="Arial"/>
        </w:rPr>
        <w:t xml:space="preserve"> </w:t>
      </w:r>
      <w:r w:rsidRPr="00A62623">
        <w:rPr>
          <w:rFonts w:ascii="Arial" w:hAnsi="Arial"/>
        </w:rPr>
        <w:t>dem Eingang Ihrer Zahlung entgegen.</w:t>
      </w:r>
    </w:p>
    <w:p w14:paraId="72F58A38" w14:textId="77777777" w:rsidR="00411168" w:rsidRDefault="00411168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171C8163" w14:textId="2B9219CB" w:rsidR="00133940" w:rsidRDefault="00133940" w:rsidP="00133940">
      <w:pPr>
        <w:rPr>
          <w:rFonts w:ascii="Arial" w:hAnsi="Arial"/>
        </w:rPr>
      </w:pPr>
      <w:r w:rsidRPr="00133940">
        <w:rPr>
          <w:rFonts w:ascii="Arial" w:hAnsi="Arial"/>
        </w:rPr>
        <w:t>Sollten Sie zwischen</w:t>
      </w:r>
      <w:r>
        <w:rPr>
          <w:rFonts w:ascii="Arial" w:hAnsi="Arial"/>
        </w:rPr>
        <w:t>zeitlich bereits Zahlung geleis</w:t>
      </w:r>
      <w:r w:rsidRPr="00133940">
        <w:rPr>
          <w:rFonts w:ascii="Arial" w:hAnsi="Arial"/>
        </w:rPr>
        <w:t>tet habe</w:t>
      </w:r>
      <w:r>
        <w:rPr>
          <w:rFonts w:ascii="Arial" w:hAnsi="Arial"/>
        </w:rPr>
        <w:t>n, betrachten Sie dieses Schrei</w:t>
      </w:r>
      <w:r w:rsidRPr="00133940">
        <w:rPr>
          <w:rFonts w:ascii="Arial" w:hAnsi="Arial"/>
        </w:rPr>
        <w:t>ben bitte als gegenstandslos.</w:t>
      </w:r>
    </w:p>
    <w:p w14:paraId="1EF4436F" w14:textId="77777777" w:rsidR="00133940" w:rsidRPr="00133940" w:rsidRDefault="00133940" w:rsidP="00133940">
      <w:pPr>
        <w:rPr>
          <w:rFonts w:ascii="Arial" w:hAnsi="Arial"/>
        </w:rPr>
      </w:pPr>
    </w:p>
    <w:p w14:paraId="1BCBC621" w14:textId="77777777" w:rsidR="00133940" w:rsidRDefault="00133940" w:rsidP="00133940">
      <w:pPr>
        <w:rPr>
          <w:rFonts w:ascii="Arial" w:hAnsi="Arial"/>
        </w:rPr>
      </w:pPr>
      <w:r w:rsidRPr="00133940">
        <w:rPr>
          <w:rFonts w:ascii="Arial" w:hAnsi="Arial"/>
        </w:rPr>
        <w:t xml:space="preserve">Mit freundlichen Grüßen </w:t>
      </w:r>
    </w:p>
    <w:p w14:paraId="7C051166" w14:textId="737C9A6E" w:rsidR="00066FA0" w:rsidRPr="00660C58" w:rsidRDefault="00066FA0" w:rsidP="00133940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sectPr w:rsidR="00066FA0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1221" w14:textId="77777777" w:rsidR="00A62623" w:rsidRDefault="00A62623" w:rsidP="008A6B22">
      <w:r>
        <w:separator/>
      </w:r>
    </w:p>
  </w:endnote>
  <w:endnote w:type="continuationSeparator" w:id="0">
    <w:p w14:paraId="68D4E24E" w14:textId="77777777" w:rsidR="00A62623" w:rsidRDefault="00A62623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A62623" w:rsidRPr="005C068F" w:rsidRDefault="00A62623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A62623" w:rsidRPr="00B166F1" w:rsidRDefault="00A62623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ABE4" w14:textId="77777777" w:rsidR="00A62623" w:rsidRDefault="00A62623" w:rsidP="008A6B22">
      <w:r>
        <w:separator/>
      </w:r>
    </w:p>
  </w:footnote>
  <w:footnote w:type="continuationSeparator" w:id="0">
    <w:p w14:paraId="737AB6D0" w14:textId="77777777" w:rsidR="00A62623" w:rsidRDefault="00A62623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1087AE1B" w:rsidR="00A62623" w:rsidRPr="0072666E" w:rsidRDefault="0072666E" w:rsidP="0072666E">
    <w:pPr>
      <w:pStyle w:val="Kopfzeile"/>
    </w:pPr>
    <w:r>
      <w:tab/>
    </w:r>
    <w:r>
      <w:tab/>
    </w:r>
    <w:r w:rsidR="00A62623">
      <w:rPr>
        <w:noProof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33940"/>
    <w:rsid w:val="00294636"/>
    <w:rsid w:val="002B1F4A"/>
    <w:rsid w:val="002F3B9A"/>
    <w:rsid w:val="00411168"/>
    <w:rsid w:val="005A5F17"/>
    <w:rsid w:val="005C068F"/>
    <w:rsid w:val="00660C58"/>
    <w:rsid w:val="0072666E"/>
    <w:rsid w:val="007803AF"/>
    <w:rsid w:val="008A6B22"/>
    <w:rsid w:val="008F75B9"/>
    <w:rsid w:val="00902975"/>
    <w:rsid w:val="00A62623"/>
    <w:rsid w:val="00AE672E"/>
    <w:rsid w:val="00B166F1"/>
    <w:rsid w:val="00B35F77"/>
    <w:rsid w:val="00BC347D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6B22"/>
  </w:style>
  <w:style w:type="paragraph" w:styleId="Fuzeile">
    <w:name w:val="footer"/>
    <w:basedOn w:val="Standard"/>
    <w:link w:val="Fu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6B22"/>
  </w:style>
  <w:style w:type="paragraph" w:styleId="Fuzeile">
    <w:name w:val="footer"/>
    <w:basedOn w:val="Standard"/>
    <w:link w:val="FuzeileZeiche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verbill.co" TargetMode="External"/><Relationship Id="rId2" Type="http://schemas.openxmlformats.org/officeDocument/2006/relationships/hyperlink" Target="http://www.everb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</dc:creator>
  <cp:keywords/>
  <dc:description/>
  <cp:lastModifiedBy>Michael S</cp:lastModifiedBy>
  <cp:revision>12</cp:revision>
  <dcterms:created xsi:type="dcterms:W3CDTF">2014-05-20T10:11:00Z</dcterms:created>
  <dcterms:modified xsi:type="dcterms:W3CDTF">2014-05-20T12:16:00Z</dcterms:modified>
</cp:coreProperties>
</file>